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33" w:rsidRDefault="00954B19" w:rsidP="00954B19">
      <w:pPr>
        <w:pStyle w:val="Inledning"/>
        <w:ind w:left="7920" w:firstLine="720"/>
      </w:pPr>
      <w:r>
        <w:rPr>
          <w:noProof/>
          <w:lang w:val="sv-SE" w:eastAsia="sv-SE"/>
        </w:rPr>
        <w:drawing>
          <wp:inline distT="0" distB="0" distL="0" distR="0">
            <wp:extent cx="835844" cy="12668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740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DB8" w:rsidRPr="00DF34DA" w:rsidRDefault="00F95B84">
      <w:pPr>
        <w:pStyle w:val="Inledning"/>
        <w:rPr>
          <w:lang w:val="sv-SE"/>
        </w:rPr>
      </w:pPr>
      <w:r>
        <w:fldChar w:fldCharType="begin"/>
      </w:r>
      <w:r w:rsidR="00A732F6" w:rsidRPr="00DF34DA">
        <w:rPr>
          <w:lang w:val="sv-SE"/>
        </w:rPr>
        <w:instrText xml:space="preserve"> GREETINGLINE \f "&lt;&lt;_BEFORE_ Dear &gt;&gt;&lt;&lt;_FIRST0_&gt;&gt; &lt;&lt;_AFTER_ ,&gt;&gt;" \l 1033 \e "Dear Sir or Madam:" </w:instrText>
      </w:r>
      <w:r>
        <w:fldChar w:fldCharType="separate"/>
      </w:r>
      <w:r w:rsidR="00DF34DA" w:rsidRPr="00DF34DA">
        <w:rPr>
          <w:noProof/>
          <w:lang w:val="sv-SE"/>
        </w:rPr>
        <w:t>Krismöte Sidsjö/Böle IF</w:t>
      </w:r>
      <w:r>
        <w:rPr>
          <w:noProof/>
        </w:rPr>
        <w:fldChar w:fldCharType="end"/>
      </w:r>
      <w:r w:rsidR="00CA2878" w:rsidRPr="00954B19">
        <w:rPr>
          <w:noProof/>
          <w:lang w:val="sv-SE"/>
        </w:rPr>
        <w:tab/>
      </w:r>
    </w:p>
    <w:p w:rsidR="00337DB8" w:rsidRDefault="00DF34DA" w:rsidP="00DF34DA">
      <w:pPr>
        <w:rPr>
          <w:lang w:val="sv-SE"/>
        </w:rPr>
      </w:pPr>
      <w:r w:rsidRPr="00DF34DA">
        <w:rPr>
          <w:lang w:val="sv-SE"/>
        </w:rPr>
        <w:t>Under hösten 2014 har Sidsjö/Böle IF haft 4st tr</w:t>
      </w:r>
      <w:r>
        <w:rPr>
          <w:lang w:val="sv-SE"/>
        </w:rPr>
        <w:t>äffar med stora delar av ledarna</w:t>
      </w:r>
      <w:r w:rsidRPr="00DF34DA">
        <w:rPr>
          <w:lang w:val="sv-SE"/>
        </w:rPr>
        <w:t xml:space="preserve"> inom föreningen. </w:t>
      </w:r>
      <w:r>
        <w:rPr>
          <w:lang w:val="sv-SE"/>
        </w:rPr>
        <w:t xml:space="preserve">Där har vi gemensamt genomlyst föreningen och tillsammans kommit fram till hur vi tycker att själva föreningsstrukturen ska se ut. Man har valt att dela upp föreningen i s.k. sektioner med en övergripande ansvarig per sektion. </w:t>
      </w:r>
    </w:p>
    <w:p w:rsidR="00DF34DA" w:rsidRPr="00DF34DA" w:rsidRDefault="00CA2878" w:rsidP="00DF34DA">
      <w:pPr>
        <w:pStyle w:val="Liststycke"/>
        <w:numPr>
          <w:ilvl w:val="0"/>
          <w:numId w:val="21"/>
        </w:numPr>
        <w:rPr>
          <w:lang w:val="sv-SE"/>
        </w:rPr>
      </w:pPr>
      <w:r w:rsidRPr="00DF34DA">
        <w:rPr>
          <w:lang w:val="sv-SE"/>
        </w:rPr>
        <w:t>A-lags</w:t>
      </w:r>
      <w:r w:rsidR="00DF34DA" w:rsidRPr="00DF34DA">
        <w:rPr>
          <w:lang w:val="sv-SE"/>
        </w:rPr>
        <w:t xml:space="preserve"> sektionen</w:t>
      </w:r>
      <w:r w:rsidR="00CB6F6D">
        <w:rPr>
          <w:lang w:val="sv-SE"/>
        </w:rPr>
        <w:t xml:space="preserve"> </w:t>
      </w:r>
      <w:r w:rsidR="00CB6F6D">
        <w:rPr>
          <w:lang w:val="sv-SE"/>
        </w:rPr>
        <w:tab/>
      </w:r>
      <w:r w:rsidR="00CB6F6D">
        <w:rPr>
          <w:lang w:val="sv-SE"/>
        </w:rPr>
        <w:tab/>
        <w:t>Klart</w:t>
      </w:r>
    </w:p>
    <w:p w:rsidR="00DF34DA" w:rsidRPr="00DF34DA" w:rsidRDefault="00DF34DA" w:rsidP="00DF34DA">
      <w:pPr>
        <w:pStyle w:val="Liststycke"/>
        <w:numPr>
          <w:ilvl w:val="0"/>
          <w:numId w:val="21"/>
        </w:numPr>
        <w:rPr>
          <w:lang w:val="sv-SE"/>
        </w:rPr>
      </w:pPr>
      <w:r w:rsidRPr="00DF34DA">
        <w:rPr>
          <w:lang w:val="sv-SE"/>
        </w:rPr>
        <w:t>Anläggningssektionen</w:t>
      </w:r>
      <w:r w:rsidR="00CB6F6D">
        <w:rPr>
          <w:lang w:val="sv-SE"/>
        </w:rPr>
        <w:tab/>
      </w:r>
      <w:r w:rsidR="00CB6F6D">
        <w:rPr>
          <w:lang w:val="sv-SE"/>
        </w:rPr>
        <w:tab/>
        <w:t>Klart</w:t>
      </w:r>
    </w:p>
    <w:p w:rsidR="00DF34DA" w:rsidRPr="00DF34DA" w:rsidRDefault="00DF34DA" w:rsidP="00DF34DA">
      <w:pPr>
        <w:pStyle w:val="Liststycke"/>
        <w:numPr>
          <w:ilvl w:val="0"/>
          <w:numId w:val="21"/>
        </w:numPr>
        <w:rPr>
          <w:lang w:val="sv-SE"/>
        </w:rPr>
      </w:pPr>
      <w:r w:rsidRPr="00DF34DA">
        <w:rPr>
          <w:lang w:val="sv-SE"/>
        </w:rPr>
        <w:t>Ekonomisektionen</w:t>
      </w:r>
      <w:r w:rsidR="00710637">
        <w:rPr>
          <w:lang w:val="sv-SE"/>
        </w:rPr>
        <w:tab/>
      </w:r>
      <w:r w:rsidR="00710637">
        <w:rPr>
          <w:lang w:val="sv-SE"/>
        </w:rPr>
        <w:tab/>
      </w:r>
      <w:r w:rsidR="00CB6F6D">
        <w:rPr>
          <w:lang w:val="sv-SE"/>
        </w:rPr>
        <w:t>Saknas</w:t>
      </w:r>
    </w:p>
    <w:p w:rsidR="00DF34DA" w:rsidRDefault="00DF34DA" w:rsidP="00DF34DA">
      <w:pPr>
        <w:pStyle w:val="Liststycke"/>
        <w:numPr>
          <w:ilvl w:val="0"/>
          <w:numId w:val="21"/>
        </w:numPr>
        <w:rPr>
          <w:lang w:val="sv-SE"/>
        </w:rPr>
      </w:pPr>
      <w:r w:rsidRPr="00DF34DA">
        <w:rPr>
          <w:lang w:val="sv-SE"/>
        </w:rPr>
        <w:t>Barn &amp; ungdomssektionen</w:t>
      </w:r>
      <w:r w:rsidR="00CF717C">
        <w:rPr>
          <w:lang w:val="sv-SE"/>
        </w:rPr>
        <w:tab/>
      </w:r>
      <w:r w:rsidR="00CB6F6D">
        <w:rPr>
          <w:lang w:val="sv-SE"/>
        </w:rPr>
        <w:t>10st av 20st klar</w:t>
      </w:r>
    </w:p>
    <w:p w:rsidR="00DF34DA" w:rsidRDefault="00CA2878" w:rsidP="00DF34DA">
      <w:pPr>
        <w:rPr>
          <w:lang w:val="sv-SE"/>
        </w:rPr>
      </w:pPr>
      <w:r>
        <w:rPr>
          <w:lang w:val="sv-SE"/>
        </w:rPr>
        <w:t>Men f</w:t>
      </w:r>
      <w:r w:rsidR="009D728E">
        <w:rPr>
          <w:lang w:val="sv-SE"/>
        </w:rPr>
        <w:t xml:space="preserve">ör att kunna driva föreningen behöver vi också tillsätta </w:t>
      </w:r>
      <w:r w:rsidR="009D728E" w:rsidRPr="00710637">
        <w:rPr>
          <w:b/>
          <w:lang w:val="sv-SE"/>
        </w:rPr>
        <w:t>Ord</w:t>
      </w:r>
      <w:bookmarkStart w:id="0" w:name="_GoBack"/>
      <w:bookmarkEnd w:id="0"/>
      <w:r w:rsidR="009D728E" w:rsidRPr="00710637">
        <w:rPr>
          <w:b/>
          <w:lang w:val="sv-SE"/>
        </w:rPr>
        <w:t>förande, Sekreterare och Kassör</w:t>
      </w:r>
      <w:r w:rsidR="009D728E">
        <w:rPr>
          <w:b/>
          <w:lang w:val="sv-SE"/>
        </w:rPr>
        <w:t xml:space="preserve"> </w:t>
      </w:r>
      <w:r w:rsidR="009D728E">
        <w:rPr>
          <w:lang w:val="sv-SE"/>
        </w:rPr>
        <w:t xml:space="preserve">och det är här problemen uppstår. </w:t>
      </w:r>
      <w:r w:rsidR="00CF717C">
        <w:rPr>
          <w:lang w:val="sv-SE"/>
        </w:rPr>
        <w:t xml:space="preserve">Under dessa möten </w:t>
      </w:r>
      <w:r w:rsidR="009D728E">
        <w:rPr>
          <w:lang w:val="sv-SE"/>
        </w:rPr>
        <w:t>har ingen</w:t>
      </w:r>
      <w:r w:rsidR="00CF717C">
        <w:rPr>
          <w:lang w:val="sv-SE"/>
        </w:rPr>
        <w:t xml:space="preserve"> framträtt och vi har inte heller på egen hand hittat namn för positionerna</w:t>
      </w:r>
      <w:r w:rsidR="009D728E">
        <w:rPr>
          <w:lang w:val="sv-SE"/>
        </w:rPr>
        <w:t>.</w:t>
      </w:r>
      <w:r w:rsidR="00CF717C">
        <w:rPr>
          <w:lang w:val="sv-SE"/>
        </w:rPr>
        <w:t xml:space="preserve"> </w:t>
      </w:r>
      <w:r w:rsidR="009D728E">
        <w:rPr>
          <w:lang w:val="sv-SE"/>
        </w:rPr>
        <w:t>H</w:t>
      </w:r>
      <w:r w:rsidR="00CF717C">
        <w:rPr>
          <w:lang w:val="sv-SE"/>
        </w:rPr>
        <w:t xml:space="preserve">ittar vi inga namn att tillsätta fram tills årsmötet 25/3 kommer beslut tas att </w:t>
      </w:r>
      <w:r w:rsidR="002E389F">
        <w:rPr>
          <w:lang w:val="sv-SE"/>
        </w:rPr>
        <w:t>A-laget</w:t>
      </w:r>
      <w:r w:rsidR="00CF717C">
        <w:rPr>
          <w:lang w:val="sv-SE"/>
        </w:rPr>
        <w:t xml:space="preserve"> driver vidare föreningen i egen regi och ungdomsverksamheten</w:t>
      </w:r>
      <w:r w:rsidR="002E389F">
        <w:rPr>
          <w:lang w:val="sv-SE"/>
        </w:rPr>
        <w:t xml:space="preserve"> upphör och</w:t>
      </w:r>
      <w:r w:rsidR="00CF717C">
        <w:rPr>
          <w:lang w:val="sv-SE"/>
        </w:rPr>
        <w:t xml:space="preserve"> får läggas ner. </w:t>
      </w:r>
    </w:p>
    <w:p w:rsidR="002E389F" w:rsidRDefault="00710637" w:rsidP="002E389F">
      <w:pPr>
        <w:rPr>
          <w:lang w:val="sv-SE"/>
        </w:rPr>
      </w:pPr>
      <w:r>
        <w:rPr>
          <w:lang w:val="sv-SE"/>
        </w:rPr>
        <w:t xml:space="preserve">Därför kallar vi till krismöte </w:t>
      </w:r>
      <w:r w:rsidRPr="009E1933">
        <w:rPr>
          <w:b/>
          <w:lang w:val="sv-SE"/>
        </w:rPr>
        <w:t>onsdag den 11 mars kl:1830</w:t>
      </w:r>
      <w:r>
        <w:rPr>
          <w:lang w:val="sv-SE"/>
        </w:rPr>
        <w:t xml:space="preserve"> på Gårdshuset i Sidsjö. Vi vill med mötet förklara situationen och med förhopp</w:t>
      </w:r>
      <w:r w:rsidR="002E389F">
        <w:rPr>
          <w:lang w:val="sv-SE"/>
        </w:rPr>
        <w:t xml:space="preserve">ning att några kliver fram med eventuella förslag, namn eller tar på sig roller som behövs för att kunna driva föreningen Sidsjö/Böle IF framåt. </w:t>
      </w:r>
    </w:p>
    <w:p w:rsidR="00CA2878" w:rsidRDefault="00977129" w:rsidP="002E389F">
      <w:pPr>
        <w:rPr>
          <w:lang w:val="sv-SE"/>
        </w:rPr>
      </w:pPr>
      <w:r>
        <w:rPr>
          <w:lang w:val="sv-SE"/>
        </w:rPr>
        <w:t>Vi vill att kontaktpersoner i varje lag och anmäler dessa till Assar senast måndag 9 mars, så kan vi få kaffe och kaka till diskussionen.</w:t>
      </w:r>
    </w:p>
    <w:p w:rsidR="00337DB8" w:rsidRPr="002E389F" w:rsidRDefault="002E389F" w:rsidP="002E389F">
      <w:pPr>
        <w:rPr>
          <w:lang w:val="sv-SE"/>
        </w:rPr>
      </w:pPr>
      <w:r w:rsidRPr="002E389F">
        <w:rPr>
          <w:lang w:val="sv-SE"/>
        </w:rPr>
        <w:t>Med vänliga hälsningar</w:t>
      </w:r>
    </w:p>
    <w:p w:rsidR="002E389F" w:rsidRPr="00CB6F6D" w:rsidRDefault="002E389F" w:rsidP="002E389F">
      <w:pPr>
        <w:pStyle w:val="SenderAddress"/>
        <w:rPr>
          <w:lang w:val="sv-SE"/>
        </w:rPr>
      </w:pPr>
      <w:r w:rsidRPr="00CB6F6D">
        <w:rPr>
          <w:lang w:val="sv-SE"/>
        </w:rPr>
        <w:t>Jörgen Daniel (valberedning)</w:t>
      </w:r>
      <w:r w:rsidRPr="00CB6F6D">
        <w:rPr>
          <w:lang w:val="sv-SE"/>
        </w:rPr>
        <w:tab/>
      </w:r>
    </w:p>
    <w:p w:rsidR="002E389F" w:rsidRPr="00CB6F6D" w:rsidRDefault="002E389F" w:rsidP="002E389F">
      <w:pPr>
        <w:pStyle w:val="SenderAddress"/>
        <w:rPr>
          <w:lang w:val="sv-SE"/>
        </w:rPr>
      </w:pPr>
      <w:r w:rsidRPr="00CB6F6D">
        <w:rPr>
          <w:lang w:val="sv-SE"/>
        </w:rPr>
        <w:t>070-207</w:t>
      </w:r>
      <w:r w:rsidR="009D728E" w:rsidRPr="00CB6F6D">
        <w:rPr>
          <w:lang w:val="sv-SE"/>
        </w:rPr>
        <w:t xml:space="preserve"> </w:t>
      </w:r>
      <w:r w:rsidRPr="00CB6F6D">
        <w:rPr>
          <w:lang w:val="sv-SE"/>
        </w:rPr>
        <w:t>01</w:t>
      </w:r>
      <w:r w:rsidR="009D728E" w:rsidRPr="00CB6F6D">
        <w:rPr>
          <w:lang w:val="sv-SE"/>
        </w:rPr>
        <w:t xml:space="preserve"> </w:t>
      </w:r>
      <w:r w:rsidRPr="00CB6F6D">
        <w:rPr>
          <w:lang w:val="sv-SE"/>
        </w:rPr>
        <w:t>66</w:t>
      </w:r>
    </w:p>
    <w:p w:rsidR="002E389F" w:rsidRPr="00CB6F6D" w:rsidRDefault="00F95B84" w:rsidP="002E389F">
      <w:pPr>
        <w:pStyle w:val="SenderAddress"/>
        <w:rPr>
          <w:lang w:val="sv-SE"/>
        </w:rPr>
      </w:pPr>
      <w:hyperlink r:id="rId14" w:history="1">
        <w:r w:rsidR="002E389F" w:rsidRPr="00CB6F6D">
          <w:rPr>
            <w:rStyle w:val="Hyperlnk"/>
            <w:lang w:val="sv-SE"/>
          </w:rPr>
          <w:t>Jorgen.daniel@teliasonera.com</w:t>
        </w:r>
      </w:hyperlink>
    </w:p>
    <w:p w:rsidR="002E389F" w:rsidRPr="00CB6F6D" w:rsidRDefault="002E389F" w:rsidP="002E389F">
      <w:pPr>
        <w:pStyle w:val="SenderAddress"/>
        <w:rPr>
          <w:lang w:val="sv-SE"/>
        </w:rPr>
      </w:pPr>
    </w:p>
    <w:p w:rsidR="002E389F" w:rsidRPr="00CB6F6D" w:rsidRDefault="002E389F" w:rsidP="002E389F">
      <w:pPr>
        <w:pStyle w:val="SenderAddress"/>
        <w:rPr>
          <w:lang w:val="sv-SE"/>
        </w:rPr>
      </w:pPr>
      <w:proofErr w:type="gramStart"/>
      <w:r w:rsidRPr="00CB6F6D">
        <w:rPr>
          <w:lang w:val="sv-SE"/>
        </w:rPr>
        <w:t>Mari  Johansson</w:t>
      </w:r>
      <w:proofErr w:type="gramEnd"/>
      <w:r w:rsidRPr="00CB6F6D">
        <w:rPr>
          <w:lang w:val="sv-SE"/>
        </w:rPr>
        <w:t xml:space="preserve"> (valberedning)</w:t>
      </w:r>
    </w:p>
    <w:p w:rsidR="002E389F" w:rsidRPr="009D728E" w:rsidRDefault="002E389F" w:rsidP="002E389F">
      <w:pPr>
        <w:pStyle w:val="SenderAddress"/>
        <w:rPr>
          <w:lang w:val="sv-SE"/>
        </w:rPr>
      </w:pPr>
      <w:r w:rsidRPr="009D728E">
        <w:rPr>
          <w:lang w:val="sv-SE"/>
        </w:rPr>
        <w:t>0</w:t>
      </w:r>
      <w:r w:rsidR="009D728E" w:rsidRPr="009D728E">
        <w:rPr>
          <w:lang w:val="sv-SE"/>
        </w:rPr>
        <w:t>70-312 32 12</w:t>
      </w:r>
    </w:p>
    <w:p w:rsidR="002E389F" w:rsidRDefault="00F95B84" w:rsidP="002E389F">
      <w:pPr>
        <w:pStyle w:val="SenderAddress"/>
        <w:rPr>
          <w:lang w:val="sv-SE"/>
        </w:rPr>
      </w:pPr>
      <w:hyperlink r:id="rId15" w:history="1">
        <w:r w:rsidR="009D728E" w:rsidRPr="00310B59">
          <w:rPr>
            <w:rStyle w:val="Hyperlnk"/>
            <w:lang w:val="sv-SE"/>
          </w:rPr>
          <w:t>Mari.johansson@sca.com</w:t>
        </w:r>
      </w:hyperlink>
    </w:p>
    <w:p w:rsidR="009D728E" w:rsidRDefault="009D728E" w:rsidP="002E389F">
      <w:pPr>
        <w:pStyle w:val="SenderAddress"/>
        <w:rPr>
          <w:lang w:val="sv-SE"/>
        </w:rPr>
      </w:pPr>
    </w:p>
    <w:p w:rsidR="002E389F" w:rsidRPr="00CB6F6D" w:rsidRDefault="002E389F" w:rsidP="009D728E">
      <w:pPr>
        <w:pStyle w:val="SenderAddress"/>
        <w:rPr>
          <w:lang w:val="sv-SE"/>
        </w:rPr>
      </w:pPr>
      <w:r w:rsidRPr="00CB6F6D">
        <w:rPr>
          <w:lang w:val="sv-SE"/>
        </w:rPr>
        <w:t>Assar Hörnell (Ordförande)</w:t>
      </w:r>
    </w:p>
    <w:p w:rsidR="009D728E" w:rsidRPr="009D728E" w:rsidRDefault="009D728E" w:rsidP="009D728E">
      <w:pPr>
        <w:pStyle w:val="SenderAddress"/>
      </w:pPr>
      <w:r>
        <w:t>070-218 81 10</w:t>
      </w:r>
    </w:p>
    <w:p w:rsidR="00CA2878" w:rsidRDefault="00F95B84" w:rsidP="009D728E">
      <w:pPr>
        <w:pStyle w:val="SenderAddress"/>
      </w:pPr>
      <w:hyperlink r:id="rId16" w:history="1">
        <w:r w:rsidR="00CA2878" w:rsidRPr="00310B59">
          <w:rPr>
            <w:rStyle w:val="Hyperlnk"/>
          </w:rPr>
          <w:t>Assar.hornell@miun.se</w:t>
        </w:r>
      </w:hyperlink>
    </w:p>
    <w:p w:rsidR="00CA2878" w:rsidRPr="009D728E" w:rsidRDefault="00CA2878" w:rsidP="009D728E">
      <w:pPr>
        <w:pStyle w:val="SenderAddress"/>
      </w:pPr>
    </w:p>
    <w:p w:rsidR="00337DB8" w:rsidRPr="002E389F" w:rsidRDefault="00337DB8">
      <w:pPr>
        <w:pStyle w:val="Signatur"/>
        <w:rPr>
          <w:lang w:val="sv-SE"/>
        </w:rPr>
      </w:pPr>
    </w:p>
    <w:sectPr w:rsidR="00337DB8" w:rsidRPr="002E389F" w:rsidSect="009E1933">
      <w:footerReference w:type="default" r:id="rId17"/>
      <w:pgSz w:w="12240" w:h="15840" w:code="1"/>
      <w:pgMar w:top="720" w:right="720" w:bottom="720" w:left="720" w:header="720" w:footer="720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D1C" w:rsidRDefault="00335D1C">
      <w:pPr>
        <w:spacing w:after="0" w:line="240" w:lineRule="auto"/>
      </w:pPr>
      <w:r>
        <w:separator/>
      </w:r>
    </w:p>
  </w:endnote>
  <w:endnote w:type="continuationSeparator" w:id="0">
    <w:p w:rsidR="00335D1C" w:rsidRDefault="0033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B8" w:rsidRDefault="00F95B84">
    <w:pPr>
      <w:pStyle w:val="Sidfot"/>
      <w:jc w:val="center"/>
    </w:pPr>
    <w:sdt>
      <w:sdtPr>
        <w:rPr>
          <w:color w:val="6076B4" w:themeColor="accent1"/>
        </w:rPr>
        <w:alias w:val="Author"/>
        <w:id w:val="15524260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DF34DA">
          <w:rPr>
            <w:color w:val="6076B4" w:themeColor="accent1"/>
            <w:lang w:val="sv-SE"/>
          </w:rPr>
          <w:t>Assar Hörnell</w:t>
        </w:r>
      </w:sdtContent>
    </w:sdt>
    <w:r w:rsidR="00A732F6">
      <w:rPr>
        <w:color w:val="6076B4" w:themeColor="accent1"/>
      </w:rPr>
      <w:t xml:space="preserve"> </w:t>
    </w:r>
    <w:r w:rsidR="00A732F6">
      <w:rPr>
        <w:color w:val="6076B4" w:themeColor="accent1"/>
      </w:rPr>
      <w:sym w:font="Wingdings" w:char="F09F"/>
    </w:r>
    <w:r w:rsidR="00A732F6">
      <w:rPr>
        <w:color w:val="6076B4" w:themeColor="accent1"/>
      </w:rPr>
      <w:t xml:space="preserve"> </w:t>
    </w:r>
    <w:r>
      <w:rPr>
        <w:color w:val="6076B4" w:themeColor="accent1"/>
      </w:rPr>
      <w:fldChar w:fldCharType="begin"/>
    </w:r>
    <w:r w:rsidR="00A732F6">
      <w:rPr>
        <w:color w:val="6076B4" w:themeColor="accent1"/>
      </w:rPr>
      <w:instrText xml:space="preserve"> PAGE  \* Arabic  \* MERGEFORMAT </w:instrText>
    </w:r>
    <w:r>
      <w:rPr>
        <w:color w:val="6076B4" w:themeColor="accent1"/>
      </w:rPr>
      <w:fldChar w:fldCharType="separate"/>
    </w:r>
    <w:r w:rsidR="00977129">
      <w:rPr>
        <w:noProof/>
        <w:color w:val="6076B4" w:themeColor="accent1"/>
      </w:rPr>
      <w:t>2</w:t>
    </w:r>
    <w:r>
      <w:rPr>
        <w:color w:val="6076B4" w:themeColor="accent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D1C" w:rsidRDefault="00335D1C">
      <w:pPr>
        <w:spacing w:after="0" w:line="240" w:lineRule="auto"/>
      </w:pPr>
      <w:r>
        <w:separator/>
      </w:r>
    </w:p>
  </w:footnote>
  <w:footnote w:type="continuationSeparator" w:id="0">
    <w:p w:rsidR="00335D1C" w:rsidRDefault="00335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C0C54A"/>
    <w:lvl w:ilvl="0">
      <w:start w:val="1"/>
      <w:numFmt w:val="bullet"/>
      <w:pStyle w:val="Punktlista5"/>
      <w:lvlText w:val="○"/>
      <w:lvlJc w:val="left"/>
      <w:pPr>
        <w:ind w:left="1800" w:hanging="360"/>
      </w:pPr>
      <w:rPr>
        <w:rFonts w:ascii="Monotype Corsiva" w:hAnsi="Monotype Corsiva" w:hint="default"/>
        <w:color w:val="E68422" w:themeColor="accent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Punktlista4"/>
      <w:lvlText w:val=""/>
      <w:lvlJc w:val="left"/>
      <w:pPr>
        <w:ind w:left="1440" w:hanging="360"/>
      </w:pPr>
      <w:rPr>
        <w:rFonts w:ascii="Symbol" w:hAnsi="Symbol" w:hint="default"/>
        <w:color w:val="E68422" w:themeColor="accent3"/>
      </w:rPr>
    </w:lvl>
  </w:abstractNum>
  <w:abstractNum w:abstractNumId="6">
    <w:nsid w:val="FFFFFF82"/>
    <w:multiLevelType w:val="singleLevel"/>
    <w:tmpl w:val="4AAC3C4A"/>
    <w:lvl w:ilvl="0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  <w:color w:val="6076B4" w:themeColor="accent1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6076B4" w:themeColor="accent1"/>
      </w:rPr>
    </w:lvl>
  </w:abstractNum>
  <w:abstractNum w:abstractNumId="8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32A106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6076B4" w:themeColor="accent1"/>
      </w:rPr>
    </w:lvl>
  </w:abstractNum>
  <w:abstractNum w:abstractNumId="10">
    <w:nsid w:val="40F12A53"/>
    <w:multiLevelType w:val="hybridMultilevel"/>
    <w:tmpl w:val="D76864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hideGrammaticalError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34DA"/>
    <w:rsid w:val="002E389F"/>
    <w:rsid w:val="00335D1C"/>
    <w:rsid w:val="00337DB8"/>
    <w:rsid w:val="00710637"/>
    <w:rsid w:val="00954B19"/>
    <w:rsid w:val="00977129"/>
    <w:rsid w:val="009D728E"/>
    <w:rsid w:val="009E1933"/>
    <w:rsid w:val="00A732F6"/>
    <w:rsid w:val="00CA2878"/>
    <w:rsid w:val="00CB6F6D"/>
    <w:rsid w:val="00CF717C"/>
    <w:rsid w:val="00DF34DA"/>
    <w:rsid w:val="00EF1AC4"/>
    <w:rsid w:val="00F9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B84"/>
  </w:style>
  <w:style w:type="paragraph" w:styleId="Rubrik1">
    <w:name w:val="heading 1"/>
    <w:basedOn w:val="Normal"/>
    <w:next w:val="Normal"/>
    <w:link w:val="Rubrik1Char"/>
    <w:uiPriority w:val="9"/>
    <w:qFormat/>
    <w:rsid w:val="00F95B8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95B8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95B84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95B84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95B84"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95B84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95B84"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95B84"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95B84"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95B84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95B84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95B84"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95B84"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95B84"/>
    <w:rPr>
      <w:rFonts w:asciiTheme="majorHAnsi" w:eastAsiaTheme="majorEastAsia" w:hAnsiTheme="majorHAnsi" w:cstheme="majorBidi"/>
      <w:color w:val="00000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95B84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95B84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95B8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95B8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ark">
    <w:name w:val="Strong"/>
    <w:basedOn w:val="Standardstycketeckensnitt"/>
    <w:uiPriority w:val="22"/>
    <w:qFormat/>
    <w:rsid w:val="00F95B84"/>
    <w:rPr>
      <w:b/>
      <w:bCs/>
    </w:rPr>
  </w:style>
  <w:style w:type="character" w:styleId="Betoning">
    <w:name w:val="Emphasis"/>
    <w:basedOn w:val="Standardstycketeckensnitt"/>
    <w:uiPriority w:val="20"/>
    <w:qFormat/>
    <w:rsid w:val="00F95B84"/>
    <w:rPr>
      <w:i/>
      <w:iCs/>
    </w:rPr>
  </w:style>
  <w:style w:type="character" w:customStyle="1" w:styleId="IntenseReferenceChar">
    <w:name w:val="Intense Reference Char"/>
    <w:basedOn w:val="Standardstycketeckensnitt"/>
    <w:uiPriority w:val="32"/>
    <w:rsid w:val="00F95B84"/>
    <w:rPr>
      <w:rFonts w:cs="Times New Roman"/>
      <w:b/>
      <w:color w:val="auto"/>
      <w:szCs w:val="20"/>
      <w:u w:val="single"/>
    </w:rPr>
  </w:style>
  <w:style w:type="character" w:customStyle="1" w:styleId="SubtleReferenceChar">
    <w:name w:val="Subtle Reference Char"/>
    <w:basedOn w:val="Standardstycketeckensnitt"/>
    <w:uiPriority w:val="31"/>
    <w:rsid w:val="00F95B84"/>
    <w:rPr>
      <w:rFonts w:cs="Times New Roman"/>
      <w:color w:val="auto"/>
      <w:szCs w:val="20"/>
      <w:u w:val="single"/>
    </w:rPr>
  </w:style>
  <w:style w:type="character" w:customStyle="1" w:styleId="BookTitleChar">
    <w:name w:val="Book Title Char"/>
    <w:basedOn w:val="Standardstycketeckensnitt"/>
    <w:uiPriority w:val="33"/>
    <w:rsid w:val="00F95B84"/>
    <w:rPr>
      <w:rFonts w:asciiTheme="majorHAnsi" w:hAnsiTheme="majorHAnsi" w:cs="Times New Roman"/>
      <w:b/>
      <w:i/>
      <w:color w:val="auto"/>
      <w:szCs w:val="20"/>
    </w:rPr>
  </w:style>
  <w:style w:type="character" w:customStyle="1" w:styleId="IntenseEmphasisChar">
    <w:name w:val="Intense Emphasis Char"/>
    <w:basedOn w:val="Standardstycketeckensnitt"/>
    <w:uiPriority w:val="21"/>
    <w:rsid w:val="00F95B84"/>
    <w:rPr>
      <w:rFonts w:cs="Times New Roman"/>
      <w:b/>
      <w:i/>
      <w:color w:val="auto"/>
      <w:szCs w:val="20"/>
    </w:rPr>
  </w:style>
  <w:style w:type="character" w:customStyle="1" w:styleId="SubtleEmphasisChar">
    <w:name w:val="Subtle Emphasis Char"/>
    <w:basedOn w:val="Standardstycketeckensnitt"/>
    <w:uiPriority w:val="19"/>
    <w:rsid w:val="00F95B84"/>
    <w:rPr>
      <w:rFonts w:cs="Times New Roman"/>
      <w:i/>
      <w:color w:val="auto"/>
      <w:szCs w:val="20"/>
    </w:rPr>
  </w:style>
  <w:style w:type="paragraph" w:styleId="Citat">
    <w:name w:val="Quote"/>
    <w:basedOn w:val="Normal"/>
    <w:next w:val="Normal"/>
    <w:link w:val="CitatChar"/>
    <w:uiPriority w:val="29"/>
    <w:qFormat/>
    <w:rsid w:val="00F95B84"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bidi="hi-IN"/>
    </w:rPr>
  </w:style>
  <w:style w:type="character" w:customStyle="1" w:styleId="CitatChar">
    <w:name w:val="Citat Char"/>
    <w:basedOn w:val="Standardstycketeckensnitt"/>
    <w:link w:val="Citat"/>
    <w:uiPriority w:val="29"/>
    <w:rsid w:val="00F95B84"/>
    <w:rPr>
      <w:rFonts w:asciiTheme="majorHAnsi" w:hAnsiTheme="majorHAnsi"/>
      <w:i/>
      <w:iCs/>
      <w:color w:val="auto"/>
      <w:sz w:val="24"/>
      <w:lang w:bidi="hi-IN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95B84"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</w:rPr>
  </w:style>
  <w:style w:type="table" w:styleId="Tabellrutnt">
    <w:name w:val="Table Grid"/>
    <w:basedOn w:val="Normaltabell"/>
    <w:uiPriority w:val="1"/>
    <w:rsid w:val="00F95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F95B84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95B84"/>
    <w:rPr>
      <w:rFonts w:cs="Times New Roman"/>
      <w:color w:val="auto"/>
      <w:szCs w:val="20"/>
      <w:lang w:eastAsia="ja-JP" w:bidi="he-IL"/>
    </w:rPr>
  </w:style>
  <w:style w:type="paragraph" w:styleId="Sidfot">
    <w:name w:val="footer"/>
    <w:basedOn w:val="Normal"/>
    <w:link w:val="SidfotChar"/>
    <w:uiPriority w:val="99"/>
    <w:unhideWhenUsed/>
    <w:rsid w:val="00F95B84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95B84"/>
    <w:rPr>
      <w:rFonts w:cs="Times New Roman"/>
      <w:color w:val="auto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5B8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5B84"/>
    <w:rPr>
      <w:rFonts w:ascii="Tahoma" w:hAnsi="Tahoma" w:cs="Tahoma"/>
      <w:color w:val="auto"/>
      <w:sz w:val="16"/>
      <w:szCs w:val="16"/>
    </w:rPr>
  </w:style>
  <w:style w:type="paragraph" w:styleId="Beskrivning">
    <w:name w:val="caption"/>
    <w:basedOn w:val="Normal"/>
    <w:next w:val="Normal"/>
    <w:uiPriority w:val="35"/>
    <w:unhideWhenUsed/>
    <w:qFormat/>
    <w:rsid w:val="00F95B84"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Ingetavstnd">
    <w:name w:val="No Spacing"/>
    <w:link w:val="IngetavstndChar"/>
    <w:uiPriority w:val="1"/>
    <w:qFormat/>
    <w:rsid w:val="00F95B84"/>
    <w:pPr>
      <w:spacing w:after="0" w:line="240" w:lineRule="auto"/>
    </w:pPr>
  </w:style>
  <w:style w:type="paragraph" w:styleId="Indragetstycke">
    <w:name w:val="Block Text"/>
    <w:aliases w:val="Block Quote"/>
    <w:uiPriority w:val="40"/>
    <w:rsid w:val="00F95B84"/>
    <w:pPr>
      <w:pBdr>
        <w:top w:val="single" w:sz="2" w:space="10" w:color="9FACD2" w:themeColor="accent1" w:themeTint="99"/>
        <w:bottom w:val="single" w:sz="24" w:space="10" w:color="9FACD2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Punktlista">
    <w:name w:val="List Bullet"/>
    <w:basedOn w:val="Normal"/>
    <w:uiPriority w:val="6"/>
    <w:unhideWhenUsed/>
    <w:rsid w:val="00F95B84"/>
    <w:pPr>
      <w:numPr>
        <w:numId w:val="16"/>
      </w:numPr>
      <w:spacing w:after="0"/>
      <w:contextualSpacing/>
    </w:pPr>
  </w:style>
  <w:style w:type="paragraph" w:styleId="Punktlista2">
    <w:name w:val="List Bullet 2"/>
    <w:basedOn w:val="Normal"/>
    <w:uiPriority w:val="6"/>
    <w:unhideWhenUsed/>
    <w:rsid w:val="00F95B84"/>
    <w:pPr>
      <w:numPr>
        <w:numId w:val="17"/>
      </w:numPr>
      <w:spacing w:after="0"/>
    </w:pPr>
  </w:style>
  <w:style w:type="paragraph" w:styleId="Punktlista3">
    <w:name w:val="List Bullet 3"/>
    <w:basedOn w:val="Normal"/>
    <w:uiPriority w:val="6"/>
    <w:unhideWhenUsed/>
    <w:rsid w:val="00F95B84"/>
    <w:pPr>
      <w:numPr>
        <w:numId w:val="18"/>
      </w:numPr>
      <w:spacing w:after="0"/>
    </w:pPr>
  </w:style>
  <w:style w:type="paragraph" w:styleId="Punktlista4">
    <w:name w:val="List Bullet 4"/>
    <w:basedOn w:val="Normal"/>
    <w:uiPriority w:val="6"/>
    <w:unhideWhenUsed/>
    <w:rsid w:val="00F95B84"/>
    <w:pPr>
      <w:numPr>
        <w:numId w:val="19"/>
      </w:numPr>
      <w:spacing w:after="0"/>
    </w:pPr>
  </w:style>
  <w:style w:type="paragraph" w:styleId="Punktlista5">
    <w:name w:val="List Bullet 5"/>
    <w:basedOn w:val="Normal"/>
    <w:uiPriority w:val="6"/>
    <w:unhideWhenUsed/>
    <w:rsid w:val="00F95B84"/>
    <w:pPr>
      <w:numPr>
        <w:numId w:val="20"/>
      </w:numPr>
      <w:spacing w:after="0"/>
    </w:pPr>
  </w:style>
  <w:style w:type="paragraph" w:styleId="Innehll1">
    <w:name w:val="toc 1"/>
    <w:basedOn w:val="Normal"/>
    <w:next w:val="Normal"/>
    <w:autoRedefine/>
    <w:uiPriority w:val="99"/>
    <w:semiHidden/>
    <w:unhideWhenUsed/>
    <w:rsid w:val="00F95B84"/>
    <w:pPr>
      <w:tabs>
        <w:tab w:val="right" w:leader="dot" w:pos="8630"/>
      </w:tabs>
      <w:spacing w:after="40" w:line="240" w:lineRule="auto"/>
    </w:pPr>
    <w:rPr>
      <w:smallCaps/>
      <w:noProof/>
      <w:color w:val="9C5252" w:themeColor="accent2"/>
    </w:rPr>
  </w:style>
  <w:style w:type="paragraph" w:styleId="Innehll2">
    <w:name w:val="toc 2"/>
    <w:basedOn w:val="Normal"/>
    <w:next w:val="Normal"/>
    <w:autoRedefine/>
    <w:uiPriority w:val="99"/>
    <w:semiHidden/>
    <w:unhideWhenUsed/>
    <w:rsid w:val="00F95B84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Innehll3">
    <w:name w:val="toc 3"/>
    <w:basedOn w:val="Normal"/>
    <w:next w:val="Normal"/>
    <w:autoRedefine/>
    <w:uiPriority w:val="99"/>
    <w:semiHidden/>
    <w:unhideWhenUsed/>
    <w:rsid w:val="00F95B84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Innehll4">
    <w:name w:val="toc 4"/>
    <w:basedOn w:val="Normal"/>
    <w:next w:val="Normal"/>
    <w:autoRedefine/>
    <w:uiPriority w:val="99"/>
    <w:semiHidden/>
    <w:unhideWhenUsed/>
    <w:rsid w:val="00F95B84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Innehll5">
    <w:name w:val="toc 5"/>
    <w:basedOn w:val="Normal"/>
    <w:next w:val="Normal"/>
    <w:autoRedefine/>
    <w:uiPriority w:val="99"/>
    <w:semiHidden/>
    <w:unhideWhenUsed/>
    <w:rsid w:val="00F95B84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Innehll6">
    <w:name w:val="toc 6"/>
    <w:basedOn w:val="Normal"/>
    <w:next w:val="Normal"/>
    <w:autoRedefine/>
    <w:uiPriority w:val="99"/>
    <w:semiHidden/>
    <w:unhideWhenUsed/>
    <w:rsid w:val="00F95B84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Innehll7">
    <w:name w:val="toc 7"/>
    <w:basedOn w:val="Normal"/>
    <w:next w:val="Normal"/>
    <w:autoRedefine/>
    <w:uiPriority w:val="99"/>
    <w:semiHidden/>
    <w:unhideWhenUsed/>
    <w:rsid w:val="00F95B84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Innehll8">
    <w:name w:val="toc 8"/>
    <w:basedOn w:val="Normal"/>
    <w:next w:val="Normal"/>
    <w:autoRedefine/>
    <w:uiPriority w:val="99"/>
    <w:semiHidden/>
    <w:unhideWhenUsed/>
    <w:rsid w:val="00F95B84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Innehll9">
    <w:name w:val="toc 9"/>
    <w:basedOn w:val="Normal"/>
    <w:next w:val="Normal"/>
    <w:autoRedefine/>
    <w:uiPriority w:val="99"/>
    <w:semiHidden/>
    <w:unhideWhenUsed/>
    <w:rsid w:val="00F95B84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nk">
    <w:name w:val="Hyperlink"/>
    <w:basedOn w:val="Standardstycketeckensnitt"/>
    <w:uiPriority w:val="99"/>
    <w:unhideWhenUsed/>
    <w:rsid w:val="00F95B84"/>
    <w:rPr>
      <w:color w:val="auto"/>
      <w:u w:val="single"/>
    </w:rPr>
  </w:style>
  <w:style w:type="character" w:styleId="Bokenstitel">
    <w:name w:val="Book Title"/>
    <w:basedOn w:val="Standardstycketeckensnitt"/>
    <w:uiPriority w:val="33"/>
    <w:qFormat/>
    <w:rsid w:val="00F95B84"/>
    <w:rPr>
      <w:b/>
      <w:bCs/>
      <w:caps w:val="0"/>
      <w:smallCaps/>
      <w:spacing w:val="10"/>
    </w:rPr>
  </w:style>
  <w:style w:type="character" w:styleId="Starkbetoning">
    <w:name w:val="Intense Emphasis"/>
    <w:basedOn w:val="Standardstycketeckensnitt"/>
    <w:uiPriority w:val="21"/>
    <w:qFormat/>
    <w:rsid w:val="00F95B84"/>
    <w:rPr>
      <w:b w:val="0"/>
      <w:bCs/>
      <w:i/>
      <w:iCs/>
      <w:caps w:val="0"/>
      <w:smallCaps w:val="0"/>
      <w:color w:val="000000"/>
    </w:rPr>
  </w:style>
  <w:style w:type="character" w:styleId="Starkreferens">
    <w:name w:val="Intense Reference"/>
    <w:basedOn w:val="Standardstycketeckensnitt"/>
    <w:uiPriority w:val="32"/>
    <w:qFormat/>
    <w:rsid w:val="00F95B84"/>
    <w:rPr>
      <w:b/>
      <w:bCs/>
      <w:caps w:val="0"/>
      <w:smallCaps/>
      <w:color w:val="auto"/>
      <w:spacing w:val="5"/>
      <w:u w:val="single"/>
    </w:rPr>
  </w:style>
  <w:style w:type="character" w:styleId="Diskretbetoning">
    <w:name w:val="Subtle Emphasis"/>
    <w:basedOn w:val="Standardstycketeckensnitt"/>
    <w:uiPriority w:val="19"/>
    <w:qFormat/>
    <w:rsid w:val="00F95B84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F95B84"/>
    <w:rPr>
      <w:smallCaps/>
      <w:color w:val="auto"/>
      <w:u w:val="single"/>
    </w:rPr>
  </w:style>
  <w:style w:type="paragraph" w:styleId="Avslutandetext">
    <w:name w:val="Closing"/>
    <w:basedOn w:val="Normal"/>
    <w:link w:val="AvslutandetextChar"/>
    <w:uiPriority w:val="5"/>
    <w:unhideWhenUsed/>
    <w:rsid w:val="00F95B84"/>
    <w:pPr>
      <w:spacing w:before="480" w:after="960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5"/>
    <w:rsid w:val="00F95B84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Ingetavstnd"/>
    <w:link w:val="RecipientAddressChar"/>
    <w:uiPriority w:val="5"/>
    <w:qFormat/>
    <w:rsid w:val="00F95B84"/>
    <w:pPr>
      <w:spacing w:after="360"/>
      <w:contextualSpacing/>
    </w:pPr>
  </w:style>
  <w:style w:type="paragraph" w:styleId="Inledning">
    <w:name w:val="Salutation"/>
    <w:basedOn w:val="Ingetavstnd"/>
    <w:next w:val="Normal"/>
    <w:link w:val="InledningChar"/>
    <w:uiPriority w:val="6"/>
    <w:unhideWhenUsed/>
    <w:qFormat/>
    <w:rsid w:val="00F95B84"/>
    <w:pPr>
      <w:spacing w:before="480" w:after="320"/>
      <w:contextualSpacing/>
    </w:pPr>
    <w:rPr>
      <w:b/>
    </w:rPr>
  </w:style>
  <w:style w:type="character" w:customStyle="1" w:styleId="InledningChar">
    <w:name w:val="Inledning Char"/>
    <w:basedOn w:val="Standardstycketeckensnitt"/>
    <w:link w:val="Inledning"/>
    <w:uiPriority w:val="6"/>
    <w:rsid w:val="00F95B8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Ingetavstnd"/>
    <w:uiPriority w:val="2"/>
    <w:rsid w:val="00F95B84"/>
    <w:pPr>
      <w:spacing w:after="36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F95B84"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95B84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F95B8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95B84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95B84"/>
  </w:style>
  <w:style w:type="character" w:customStyle="1" w:styleId="DatumChar">
    <w:name w:val="Datum Char"/>
    <w:basedOn w:val="Standardstycketeckensnitt"/>
    <w:link w:val="Datum"/>
    <w:uiPriority w:val="99"/>
    <w:semiHidden/>
    <w:rsid w:val="00F95B84"/>
    <w:rPr>
      <w:rFonts w:cs="Times New Roman"/>
      <w:color w:val="auto"/>
      <w:szCs w:val="20"/>
      <w:lang w:eastAsia="ja-JP" w:bidi="he-IL"/>
    </w:rPr>
  </w:style>
  <w:style w:type="character" w:styleId="Platshllartext">
    <w:name w:val="Placeholder Text"/>
    <w:basedOn w:val="Standardstycketeckensnitt"/>
    <w:uiPriority w:val="99"/>
    <w:unhideWhenUsed/>
    <w:rsid w:val="00F95B84"/>
    <w:rPr>
      <w:color w:val="808080"/>
    </w:rPr>
  </w:style>
  <w:style w:type="paragraph" w:styleId="Signatur">
    <w:name w:val="Signature"/>
    <w:basedOn w:val="Normal"/>
    <w:link w:val="SignaturChar"/>
    <w:uiPriority w:val="99"/>
    <w:unhideWhenUsed/>
    <w:rsid w:val="00F95B84"/>
    <w:pPr>
      <w:contextualSpacing/>
    </w:pPr>
  </w:style>
  <w:style w:type="character" w:customStyle="1" w:styleId="SignaturChar">
    <w:name w:val="Signatur Char"/>
    <w:basedOn w:val="Standardstycketeckensnitt"/>
    <w:link w:val="Signatur"/>
    <w:uiPriority w:val="99"/>
    <w:rsid w:val="00F95B84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Normaltabell"/>
    <w:uiPriority w:val="26"/>
    <w:rsid w:val="00F95B84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6076B4" w:themeColor="accent1"/>
        <w:left w:val="single" w:sz="4" w:space="0" w:color="6076B4" w:themeColor="accent1"/>
        <w:bottom w:val="single" w:sz="4" w:space="0" w:color="6076B4" w:themeColor="accent1"/>
        <w:right w:val="single" w:sz="4" w:space="0" w:color="6076B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F0" w:themeFill="accent1" w:themeFillTint="33"/>
    </w:tcPr>
    <w:tblStylePr w:type="firstRow">
      <w:rPr>
        <w:b/>
        <w:bCs/>
        <w:color w:val="2F5897" w:themeColor="text2"/>
      </w:rPr>
      <w:tblPr/>
      <w:tcPr>
        <w:shd w:val="clear" w:color="auto" w:fill="EFF1F7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firstCol">
      <w:rPr>
        <w:b/>
        <w:bCs/>
        <w:color w:val="2F5897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rsid w:val="00F95B84"/>
    <w:pPr>
      <w:spacing w:before="720"/>
      <w:contextualSpacing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F95B84"/>
  </w:style>
  <w:style w:type="paragraph" w:styleId="Liststycke">
    <w:name w:val="List Paragraph"/>
    <w:basedOn w:val="Normal"/>
    <w:uiPriority w:val="34"/>
    <w:qFormat/>
    <w:rsid w:val="00F95B84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95B84"/>
    <w:rPr>
      <w:rFonts w:asciiTheme="majorHAnsi" w:eastAsiaTheme="majorEastAsia" w:hAnsiTheme="majorHAnsi"/>
      <w:bCs/>
      <w:i/>
      <w:iCs/>
      <w:color w:val="auto"/>
      <w:sz w:val="24"/>
      <w:shd w:val="clear" w:color="auto" w:fill="6076B4" w:themeFill="accent1"/>
      <w:lang w:bidi="hi-IN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95B84"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RecipientAddressChar">
    <w:name w:val="Recipient Address Char"/>
    <w:basedOn w:val="Standardstycketeckensnitt"/>
    <w:link w:val="RecipientAddress"/>
    <w:uiPriority w:val="5"/>
    <w:locked/>
    <w:rsid w:val="00F95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IntenseReferenceChar">
    <w:name w:val="Intense Reference Char"/>
    <w:basedOn w:val="DefaultParagraphFont"/>
    <w:uiPriority w:val="32"/>
    <w:rPr>
      <w:rFonts w:cs="Times New Roman"/>
      <w:b/>
      <w:color w:val="auto"/>
      <w:szCs w:val="20"/>
      <w:u w:val="single"/>
    </w:rPr>
  </w:style>
  <w:style w:type="character" w:customStyle="1" w:styleId="SubtleReferenceChar">
    <w:name w:val="Subtle Reference Char"/>
    <w:basedOn w:val="DefaultParagraphFont"/>
    <w:uiPriority w:val="31"/>
    <w:rPr>
      <w:rFonts w:cs="Times New Roman"/>
      <w:color w:val="auto"/>
      <w:szCs w:val="20"/>
      <w:u w:val="single"/>
    </w:rPr>
  </w:style>
  <w:style w:type="character" w:customStyle="1" w:styleId="BookTitleChar">
    <w:name w:val="Book Title Char"/>
    <w:basedOn w:val="DefaultParagraphFont"/>
    <w:uiPriority w:val="33"/>
    <w:rPr>
      <w:rFonts w:asciiTheme="majorHAnsi" w:hAnsiTheme="majorHAnsi" w:cs="Times New Roman"/>
      <w:b/>
      <w:i/>
      <w:color w:val="auto"/>
      <w:szCs w:val="20"/>
    </w:rPr>
  </w:style>
  <w:style w:type="character" w:customStyle="1" w:styleId="IntenseEmphasisChar">
    <w:name w:val="Intense Emphasis Char"/>
    <w:basedOn w:val="DefaultParagraphFont"/>
    <w:uiPriority w:val="21"/>
    <w:rPr>
      <w:rFonts w:cs="Times New Roman"/>
      <w:b/>
      <w:i/>
      <w:color w:val="auto"/>
      <w:szCs w:val="20"/>
    </w:rPr>
  </w:style>
  <w:style w:type="character" w:customStyle="1" w:styleId="SubtleEmphasisChar">
    <w:name w:val="Subtle Emphasis Char"/>
    <w:basedOn w:val="DefaultParagraphFont"/>
    <w:uiPriority w:val="19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  <w14:ligatures w14:val="standardContextual"/>
      <w14:cntxtAlts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9FACD2" w:themeColor="accent1" w:themeTint="99"/>
        <w:bottom w:val="single" w:sz="24" w:space="10" w:color="9FACD2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C5252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pPr>
      <w:spacing w:after="36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6076B4" w:themeColor="accent1"/>
        <w:left w:val="single" w:sz="4" w:space="0" w:color="6076B4" w:themeColor="accent1"/>
        <w:bottom w:val="single" w:sz="4" w:space="0" w:color="6076B4" w:themeColor="accent1"/>
        <w:right w:val="single" w:sz="4" w:space="0" w:color="6076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3F0" w:themeFill="accent1" w:themeFillTint="33"/>
    </w:tcPr>
    <w:tblStylePr w:type="firstRow">
      <w:rPr>
        <w:b/>
        <w:bCs/>
        <w:color w:val="2F5897" w:themeColor="text2"/>
      </w:rPr>
      <w:tblPr/>
      <w:tcPr>
        <w:shd w:val="clear" w:color="auto" w:fill="EFF1F7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firstCol">
      <w:rPr>
        <w:b/>
        <w:bCs/>
        <w:color w:val="2F5897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6076B4" w:themeFill="accent1"/>
      <w:lang w:bidi="hi-IN"/>
      <w14:ligatures w14:val="standardContextual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ssar.hornell@miun.se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ari.johansson@sca.com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Jorgen.daniel@teliasoner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da44.TCAD\AppData\Roaming\Microsoft\Templates\ExecutiveMerge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2015-02-24T00:00:00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microsoft.com/office/word/2004/10/bibliography" xmlns="http://schemas.microsoft.com/office/word/2004/10/bibliography"/>
</file>

<file path=customXml/item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6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4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FECDCDE9-D4A2-4E7E-B904-FA91FF406B4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24384D9-3A29-4E06-B08F-21EE8E1E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ExecutiveMergeLetter</Template>
  <TotalTime>29</TotalTime>
  <Pages>1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Tallv 7A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Assar Hörnell</dc:creator>
  <cp:lastModifiedBy>Buster</cp:lastModifiedBy>
  <cp:revision>4</cp:revision>
  <dcterms:created xsi:type="dcterms:W3CDTF">2015-02-24T07:16:00Z</dcterms:created>
  <dcterms:modified xsi:type="dcterms:W3CDTF">2015-02-24T14:45:00Z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TC017730569991</vt:lpwstr>
  </property>
</Properties>
</file>