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F" w:rsidRDefault="00B3600F"/>
    <w:p w:rsidR="00CF4B0E" w:rsidRPr="004E7154" w:rsidRDefault="00E138B4" w:rsidP="004E7154">
      <w:r w:rsidRPr="00E138B4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1270" b="63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B4" w:rsidRPr="00E138B4" w:rsidRDefault="00E138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38B4">
                              <w:rPr>
                                <w:sz w:val="28"/>
                                <w:szCs w:val="28"/>
                              </w:rPr>
                              <w:t>Datum</w:t>
                            </w:r>
                            <w:r w:rsidRPr="00E138B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142FE3">
                              <w:rPr>
                                <w:sz w:val="32"/>
                                <w:szCs w:val="32"/>
                              </w:rPr>
                              <w:t>180122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9.55pt;margin-top:7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" stroked="f">
                <v:textbox style="mso-fit-shape-to-text:t">
                  <w:txbxContent>
                    <w:p w:rsidR="00E138B4" w:rsidRPr="00E138B4" w:rsidRDefault="00E138B4">
                      <w:pPr>
                        <w:rPr>
                          <w:sz w:val="32"/>
                          <w:szCs w:val="32"/>
                        </w:rPr>
                      </w:pPr>
                      <w:r w:rsidRPr="00E138B4">
                        <w:rPr>
                          <w:sz w:val="28"/>
                          <w:szCs w:val="28"/>
                        </w:rPr>
                        <w:t>Datum</w:t>
                      </w:r>
                      <w:r w:rsidRPr="00E138B4">
                        <w:rPr>
                          <w:sz w:val="32"/>
                          <w:szCs w:val="32"/>
                        </w:rPr>
                        <w:t>:</w:t>
                      </w:r>
                      <w:r w:rsidR="00142FE3">
                        <w:rPr>
                          <w:sz w:val="32"/>
                          <w:szCs w:val="32"/>
                        </w:rPr>
                        <w:t>180122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24C">
        <w:rPr>
          <w:noProof/>
          <w:lang w:eastAsia="sv-SE"/>
        </w:rPr>
        <w:drawing>
          <wp:inline distT="0" distB="0" distL="0" distR="0" wp14:anchorId="7B843823" wp14:editId="040D3FA4">
            <wp:extent cx="1197308" cy="1389494"/>
            <wp:effectExtent l="0" t="0" r="3175" b="1270"/>
            <wp:docPr id="5" name="Picture 4" descr="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08" cy="13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71FD4" w:rsidRPr="00E138B4"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785" cy="241935"/>
                <wp:effectExtent l="0" t="0" r="1905" b="6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00F" w:rsidRDefault="00B3600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0;width:544.5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" o:allowincell="f" filled="f" stroked="f">
                <v:textbox style="mso-fit-shape-to-text:t" inset="0,0,0,0">
                  <w:txbxContent>
                    <w:tbl>
                      <w:tblPr>
                        <w:tblStyle w:val="Tabellrutnt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3600F" w:rsidRDefault="00B3600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4D47" w:rsidRDefault="006A4D47" w:rsidP="006A4D47">
      <w:pPr>
        <w:pStyle w:val="Mottagarensadress"/>
        <w:rPr>
          <w:sz w:val="32"/>
          <w:szCs w:val="32"/>
          <w:u w:val="single"/>
        </w:rPr>
      </w:pPr>
    </w:p>
    <w:p w:rsidR="006A4D47" w:rsidRPr="00142FE3" w:rsidRDefault="00142FE3" w:rsidP="00142FE3">
      <w:pPr>
        <w:pStyle w:val="Mottagarensadress"/>
        <w:jc w:val="center"/>
        <w:rPr>
          <w:sz w:val="52"/>
          <w:szCs w:val="52"/>
          <w:u w:val="single"/>
        </w:rPr>
      </w:pPr>
      <w:r w:rsidRPr="00142FE3">
        <w:rPr>
          <w:rFonts w:cs="Helvetica"/>
          <w:color w:val="000000"/>
          <w:sz w:val="52"/>
          <w:szCs w:val="52"/>
          <w:u w:val="single"/>
        </w:rPr>
        <w:t>Ungdomspolicy Finnerödja IF</w:t>
      </w:r>
    </w:p>
    <w:p w:rsidR="004E7154" w:rsidRDefault="00142FE3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Den röda tråden i föreningen är att alla ska få vara med, alla ska ha roligt, och att vi genom detta får så många som möjligt att vara med så länge som möjligt.</w:t>
      </w:r>
    </w:p>
    <w:p w:rsidR="00142FE3" w:rsidRDefault="00142FE3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Verksamheten bygger till stor del på dom yngres deltagande, speciellt viktigt på en liten ort är att det hålla kvar ungdomarna i föreningsaktiviteterna, därför tror vi på filosofin att bredd går före spets, och att alla deltar på sina villkor.</w:t>
      </w:r>
    </w:p>
    <w:p w:rsidR="00142FE3" w:rsidRDefault="00142FE3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Gallringar och toppningar kommer dom stöta på för</w:t>
      </w:r>
      <w:r w:rsidR="009A31B4">
        <w:rPr>
          <w:rFonts w:cs="Helvetica"/>
          <w:color w:val="000000"/>
          <w:sz w:val="32"/>
          <w:szCs w:val="32"/>
        </w:rPr>
        <w:t>r</w:t>
      </w:r>
      <w:r>
        <w:rPr>
          <w:rFonts w:cs="Helvetica"/>
          <w:color w:val="000000"/>
          <w:sz w:val="32"/>
          <w:szCs w:val="32"/>
        </w:rPr>
        <w:t xml:space="preserve"> eller senare i livet, men målsättningen måste vara att det inte sker redan på ungdomsnivå.</w:t>
      </w:r>
      <w:bookmarkStart w:id="0" w:name="_GoBack"/>
      <w:bookmarkEnd w:id="0"/>
    </w:p>
    <w:p w:rsidR="00CE3CC3" w:rsidRPr="00CE3CC3" w:rsidRDefault="00CE3CC3" w:rsidP="00E138B4">
      <w:pPr>
        <w:pStyle w:val="Signatur"/>
        <w:rPr>
          <w:rFonts w:cs="Helvetica"/>
          <w:b/>
          <w:i/>
          <w:color w:val="000000"/>
          <w:sz w:val="32"/>
          <w:szCs w:val="32"/>
        </w:rPr>
      </w:pPr>
      <w:r w:rsidRPr="00CE3CC3">
        <w:rPr>
          <w:rFonts w:cs="Tahoma"/>
          <w:b/>
          <w:i/>
          <w:color w:val="000000"/>
          <w:sz w:val="32"/>
          <w:szCs w:val="32"/>
        </w:rPr>
        <w:t>Vi har en låg medlemsavgift och ingen träningsavgift så att alla kan vara med oavsett förutsättningar.</w:t>
      </w:r>
    </w:p>
    <w:sectPr w:rsidR="00CE3CC3" w:rsidRPr="00CE3CC3" w:rsidSect="00B360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84" w:rsidRDefault="006B4584">
      <w:pPr>
        <w:spacing w:after="0" w:line="240" w:lineRule="auto"/>
      </w:pPr>
      <w:r>
        <w:separator/>
      </w:r>
    </w:p>
  </w:endnote>
  <w:endnote w:type="continuationSeparator" w:id="0">
    <w:p w:rsidR="006B4584" w:rsidRDefault="006B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A31B4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098B369D6FCD4B2F9471583119A91C23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24C">
                                <w:rPr>
                                  <w:szCs w:val="20"/>
                                </w:rPr>
                                <w:t>Lagledare Finnerödja IF Seniorer</w:t>
                              </w:r>
                            </w:sdtContent>
                          </w:sdt>
                          <w:r w:rsidR="00C14333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600F" w:rsidRDefault="009633CD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098B369D6FCD4B2F9471583119A91C23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24C">
                          <w:rPr>
                            <w:szCs w:val="20"/>
                          </w:rPr>
                          <w:t>Lagledare Finnerödja IF Seniorer</w:t>
                        </w:r>
                      </w:sdtContent>
                    </w:sdt>
                    <w:r w:rsidR="00C14333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6F8F60C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633CD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e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rEJ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+R1Ie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9633CD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635" t="0" r="4445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A31B4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24C">
                                <w:rPr>
                                  <w:szCs w:val="20"/>
                                </w:rPr>
                                <w:t>Lagledare Finnerödja IF Seniorer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-4.35pt;margin-top:0;width:46.85pt;height:700.15pt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B3600F" w:rsidRDefault="009633CD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placeholder>
                          <w:docPart w:val="1704AA6DD89E49099DA2BB3DAD4CD973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24C">
                          <w:rPr>
                            <w:szCs w:val="20"/>
                          </w:rPr>
                          <w:t>Lagledare Finnerödja IF Seniorer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A1F7D6" id="AutoShape 28" o:spid="_x0000_s1026" style="position:absolute;margin-left:0;margin-top:0;width:545.75pt;height:790.1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kc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C+urkc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635" r="8255" b="2540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633CD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138B4" w:rsidRPr="00E138B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1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9633CD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138B4" w:rsidRPr="00E138B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600F" w:rsidRDefault="00B360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3000"/>
              <wp:effectExtent l="14605" t="12700" r="13970" b="1270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B6E5E3D" id="AutoShape 11" o:spid="_x0000_s1026" style="position:absolute;margin-left:0;margin-top:0;width:546pt;height:790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1270" r="8255" b="190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84" w:rsidRDefault="006B4584">
      <w:pPr>
        <w:spacing w:after="0" w:line="240" w:lineRule="auto"/>
      </w:pPr>
      <w:r>
        <w:separator/>
      </w:r>
    </w:p>
  </w:footnote>
  <w:footnote w:type="continuationSeparator" w:id="0">
    <w:p w:rsidR="006B4584" w:rsidRDefault="006B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4C"/>
    <w:rsid w:val="000B0818"/>
    <w:rsid w:val="000F574A"/>
    <w:rsid w:val="00142FE3"/>
    <w:rsid w:val="001A1A23"/>
    <w:rsid w:val="001F7124"/>
    <w:rsid w:val="00237C72"/>
    <w:rsid w:val="00247B23"/>
    <w:rsid w:val="00431581"/>
    <w:rsid w:val="004B45F1"/>
    <w:rsid w:val="004E7154"/>
    <w:rsid w:val="005112EE"/>
    <w:rsid w:val="005A4AF9"/>
    <w:rsid w:val="005B6716"/>
    <w:rsid w:val="006A4D47"/>
    <w:rsid w:val="006B4584"/>
    <w:rsid w:val="0071498A"/>
    <w:rsid w:val="00890527"/>
    <w:rsid w:val="008A7AB8"/>
    <w:rsid w:val="009633CD"/>
    <w:rsid w:val="009A31B4"/>
    <w:rsid w:val="009E5790"/>
    <w:rsid w:val="00AE688C"/>
    <w:rsid w:val="00B3600F"/>
    <w:rsid w:val="00B71FD4"/>
    <w:rsid w:val="00C14333"/>
    <w:rsid w:val="00CE3CC3"/>
    <w:rsid w:val="00CF4B0E"/>
    <w:rsid w:val="00D0057C"/>
    <w:rsid w:val="00DB6AA0"/>
    <w:rsid w:val="00E138B4"/>
    <w:rsid w:val="00E9524C"/>
    <w:rsid w:val="00F40A39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7A57409-39DF-49FF-B62C-FA40AC4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F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B3600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3600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600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600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600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600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600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600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B3600F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F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B3600F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B360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B3600F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B3600F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B3600F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B3600F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B3600F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B3600F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B3600F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0F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0F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B3600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B3600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B3600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600F"/>
  </w:style>
  <w:style w:type="character" w:customStyle="1" w:styleId="DatumChar">
    <w:name w:val="Datum Char"/>
    <w:basedOn w:val="Standardstycketeckensnitt"/>
    <w:link w:val="Datum"/>
    <w:uiPriority w:val="99"/>
    <w:semiHidden/>
    <w:rsid w:val="00B3600F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B3600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F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600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600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600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600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600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600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600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B3600F"/>
    <w:rPr>
      <w:color w:val="CC99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B3600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B3600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600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arkreferens">
    <w:name w:val="Intense Reference"/>
    <w:basedOn w:val="Standardstycketeckensnitt"/>
    <w:uiPriority w:val="32"/>
    <w:qFormat/>
    <w:rsid w:val="00B3600F"/>
    <w:rPr>
      <w:b/>
      <w:bCs/>
      <w:color w:val="D34817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B3600F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B3600F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B3600F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B3600F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B3600F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B3600F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3600F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B3600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B3600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600F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3600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B3600F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B3600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3600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B3600F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B3600F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B3600F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B3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\AppData\Roaming\Microsoft\Templates\Brev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B369D6FCD4B2F9471583119A91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9F84A-BCE3-4696-AC7D-1CF5BDB2FB61}"/>
      </w:docPartPr>
      <w:docPartBody>
        <w:p w:rsidR="005118DE" w:rsidRDefault="00540AA5">
          <w:pPr>
            <w:pStyle w:val="098B369D6FCD4B2F9471583119A91C23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5"/>
    <w:rsid w:val="000F59F0"/>
    <w:rsid w:val="001A084A"/>
    <w:rsid w:val="002F04ED"/>
    <w:rsid w:val="005118DE"/>
    <w:rsid w:val="00540AA5"/>
    <w:rsid w:val="005B4B53"/>
    <w:rsid w:val="00641321"/>
    <w:rsid w:val="00914368"/>
    <w:rsid w:val="00940427"/>
    <w:rsid w:val="00966C62"/>
    <w:rsid w:val="009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C99DBF1E004AB3AB0FA9DDA0A7C9CB">
    <w:name w:val="2FC99DBF1E004AB3AB0FA9DDA0A7C9CB"/>
  </w:style>
  <w:style w:type="paragraph" w:customStyle="1" w:styleId="BF34BCF412DE43C98E74BE39DB6ABD54">
    <w:name w:val="BF34BCF412DE43C98E74BE39DB6ABD54"/>
  </w:style>
  <w:style w:type="paragraph" w:customStyle="1" w:styleId="490C6DAA25CE44E89DC4A1F896160E17">
    <w:name w:val="490C6DAA25CE44E89DC4A1F896160E17"/>
  </w:style>
  <w:style w:type="paragraph" w:customStyle="1" w:styleId="53D0835C0C5B4D3F9B4784A4A4761575">
    <w:name w:val="53D0835C0C5B4D3F9B4784A4A4761575"/>
  </w:style>
  <w:style w:type="paragraph" w:customStyle="1" w:styleId="92EBFB8028E243C098405410351A8907">
    <w:name w:val="92EBFB8028E243C098405410351A8907"/>
  </w:style>
  <w:style w:type="paragraph" w:customStyle="1" w:styleId="73C53E56377D45EDAE79F25F7D0772EB">
    <w:name w:val="73C53E56377D45EDAE79F25F7D0772EB"/>
  </w:style>
  <w:style w:type="paragraph" w:customStyle="1" w:styleId="21BB496045A14737AEA5E1743051C920">
    <w:name w:val="21BB496045A14737AEA5E1743051C920"/>
  </w:style>
  <w:style w:type="paragraph" w:customStyle="1" w:styleId="FBF2CC07778E41209828DC56963436DB">
    <w:name w:val="FBF2CC07778E41209828DC56963436DB"/>
  </w:style>
  <w:style w:type="paragraph" w:customStyle="1" w:styleId="A34B6657EFF040A0AD3578B647CAB9CB">
    <w:name w:val="A34B6657EFF040A0AD3578B647CAB9CB"/>
  </w:style>
  <w:style w:type="paragraph" w:customStyle="1" w:styleId="C7A3F25AEB2548FF9A171277347CD963">
    <w:name w:val="C7A3F25AEB2548FF9A171277347CD963"/>
  </w:style>
  <w:style w:type="paragraph" w:customStyle="1" w:styleId="8735FBC22FCF4C6B99721C78D7760759">
    <w:name w:val="8735FBC22FCF4C6B99721C78D7760759"/>
  </w:style>
  <w:style w:type="paragraph" w:customStyle="1" w:styleId="6BCF35C9B1A44289B08C9C2586491F3D">
    <w:name w:val="6BCF35C9B1A44289B08C9C2586491F3D"/>
  </w:style>
  <w:style w:type="character" w:styleId="Platshllartext">
    <w:name w:val="Placeholder Text"/>
    <w:basedOn w:val="Standardstycketeckensnitt"/>
    <w:uiPriority w:val="99"/>
    <w:semiHidden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098B369D6FCD4B2F9471583119A91C23">
    <w:name w:val="098B369D6FCD4B2F9471583119A91C23"/>
  </w:style>
  <w:style w:type="paragraph" w:customStyle="1" w:styleId="1704AA6DD89E49099DA2BB3DAD4CD973">
    <w:name w:val="1704AA6DD89E49099DA2BB3DAD4CD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AA5B36B-DFE6-4AD0-ACE6-EF8AC91E5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D172E074-4453-493E-9A6B-7936EFD1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(stiligt)</Template>
  <TotalTime>185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Lagledare Finnerödja IF Seniorer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/>
  <cp:keywords/>
  <dc:description/>
  <cp:lastModifiedBy>Fam Gustavsson</cp:lastModifiedBy>
  <cp:revision>13</cp:revision>
  <dcterms:created xsi:type="dcterms:W3CDTF">2015-12-24T11:19:00Z</dcterms:created>
  <dcterms:modified xsi:type="dcterms:W3CDTF">2018-02-02T19:49:00Z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