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0F" w:rsidRDefault="00B3600F"/>
    <w:p w:rsidR="00CF4B0E" w:rsidRPr="004E7154" w:rsidRDefault="00E9524C" w:rsidP="004E7154">
      <w:r>
        <w:rPr>
          <w:noProof/>
          <w:lang w:eastAsia="sv-SE"/>
        </w:rPr>
        <w:drawing>
          <wp:inline distT="0" distB="0" distL="0" distR="0" wp14:anchorId="7B843823" wp14:editId="040D3FA4">
            <wp:extent cx="1197308" cy="1389494"/>
            <wp:effectExtent l="0" t="0" r="3175" b="1270"/>
            <wp:docPr id="5" name="Picture 4" descr="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08" cy="13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71FD4" w:rsidRPr="00E138B4">
        <w:rPr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785" cy="241935"/>
                <wp:effectExtent l="0" t="0" r="1905" b="6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00F" w:rsidRDefault="00B3600F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44.5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" o:allowincell="f" filled="f" stroked="f">
                <v:textbox style="mso-fit-shape-to-text:t" inset="0,0,0,0">
                  <w:txbxContent>
                    <w:tbl>
                      <w:tblPr>
                        <w:tblStyle w:val="Tabellrutnt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3600F" w:rsidRDefault="00B3600F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4D47" w:rsidRDefault="006A4D47" w:rsidP="006A4D47">
      <w:pPr>
        <w:pStyle w:val="Mottagarensadress"/>
        <w:rPr>
          <w:sz w:val="32"/>
          <w:szCs w:val="32"/>
          <w:u w:val="single"/>
        </w:rPr>
      </w:pPr>
    </w:p>
    <w:p w:rsidR="006A4D47" w:rsidRPr="00142FE3" w:rsidRDefault="00656DC2" w:rsidP="00142FE3">
      <w:pPr>
        <w:pStyle w:val="Mottagarensadress"/>
        <w:jc w:val="center"/>
        <w:rPr>
          <w:sz w:val="52"/>
          <w:szCs w:val="52"/>
          <w:u w:val="single"/>
        </w:rPr>
      </w:pPr>
      <w:r>
        <w:rPr>
          <w:rFonts w:cs="Helvetica"/>
          <w:color w:val="000000"/>
          <w:sz w:val="52"/>
          <w:szCs w:val="52"/>
          <w:u w:val="single"/>
        </w:rPr>
        <w:t>Aktivitet</w:t>
      </w:r>
      <w:r w:rsidR="00000D1C">
        <w:rPr>
          <w:rFonts w:cs="Helvetica"/>
          <w:color w:val="000000"/>
          <w:sz w:val="52"/>
          <w:szCs w:val="52"/>
          <w:u w:val="single"/>
        </w:rPr>
        <w:t>sansökan till</w:t>
      </w:r>
      <w:r w:rsidR="00142FE3" w:rsidRPr="00142FE3">
        <w:rPr>
          <w:rFonts w:cs="Helvetica"/>
          <w:color w:val="000000"/>
          <w:sz w:val="52"/>
          <w:szCs w:val="52"/>
          <w:u w:val="single"/>
        </w:rPr>
        <w:t xml:space="preserve"> Finnerödja IF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Vårt lag __________________________ ansöker om _______ kronor.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Ändamål:________________________________________________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_______________________________________________________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Önskat utbetalningsdatum: ________________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Default="00000D1C" w:rsidP="00000D1C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Beviljas enligt ovan </w:t>
      </w:r>
      <w:proofErr w:type="gramStart"/>
      <w:r>
        <w:rPr>
          <w:rFonts w:cs="Helvetica"/>
          <w:color w:val="000000"/>
          <w:sz w:val="32"/>
          <w:szCs w:val="32"/>
        </w:rPr>
        <w:t>(   )</w:t>
      </w:r>
      <w:proofErr w:type="gramEnd"/>
      <w:r>
        <w:rPr>
          <w:rFonts w:cs="Helvetica"/>
          <w:color w:val="000000"/>
          <w:sz w:val="32"/>
          <w:szCs w:val="32"/>
        </w:rPr>
        <w:t xml:space="preserve">            </w:t>
      </w:r>
    </w:p>
    <w:p w:rsidR="00000D1C" w:rsidRDefault="00000D1C" w:rsidP="00000D1C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Default="00000D1C" w:rsidP="00000D1C">
      <w:pPr>
        <w:pStyle w:val="Signatur"/>
        <w:rPr>
          <w:rFonts w:cs="Helvetica"/>
          <w:color w:val="000000"/>
          <w:sz w:val="32"/>
          <w:szCs w:val="32"/>
        </w:rPr>
      </w:pPr>
      <w:proofErr w:type="gramStart"/>
      <w:r>
        <w:rPr>
          <w:rFonts w:cs="Helvetica"/>
          <w:color w:val="000000"/>
          <w:sz w:val="32"/>
          <w:szCs w:val="32"/>
        </w:rPr>
        <w:t>Avslås                     (</w:t>
      </w:r>
      <w:proofErr w:type="gramEnd"/>
      <w:r>
        <w:rPr>
          <w:rFonts w:cs="Helvetica"/>
          <w:color w:val="000000"/>
          <w:sz w:val="32"/>
          <w:szCs w:val="32"/>
        </w:rPr>
        <w:t xml:space="preserve">    )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Eller: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Föreningen kan tyvärr inte bevilja önskat belopp, men kan bidra med 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__________ kronor.</w:t>
      </w:r>
    </w:p>
    <w:p w:rsidR="00000D1C" w:rsidRDefault="009921A5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Denna lapp lämnas/</w:t>
      </w:r>
      <w:bookmarkStart w:id="0" w:name="_GoBack"/>
      <w:bookmarkEnd w:id="0"/>
      <w:r>
        <w:rPr>
          <w:rFonts w:cs="Helvetica"/>
          <w:color w:val="000000"/>
          <w:sz w:val="32"/>
          <w:szCs w:val="32"/>
        </w:rPr>
        <w:t>skickas till någon i fotbollssektionen.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Finnerödja den    /     20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Underskrift </w:t>
      </w:r>
      <w:proofErr w:type="gramStart"/>
      <w:r>
        <w:rPr>
          <w:rFonts w:cs="Helvetica"/>
          <w:color w:val="000000"/>
          <w:sz w:val="32"/>
          <w:szCs w:val="32"/>
        </w:rPr>
        <w:t>ledare                                                   Underskrift</w:t>
      </w:r>
      <w:proofErr w:type="gramEnd"/>
      <w:r>
        <w:rPr>
          <w:rFonts w:cs="Helvetica"/>
          <w:color w:val="000000"/>
          <w:sz w:val="32"/>
          <w:szCs w:val="32"/>
        </w:rPr>
        <w:t xml:space="preserve"> föreningen</w:t>
      </w:r>
    </w:p>
    <w:p w:rsid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000D1C" w:rsidRPr="00000D1C" w:rsidRDefault="00000D1C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_____________________</w:t>
      </w:r>
      <w:proofErr w:type="gramStart"/>
      <w:r>
        <w:rPr>
          <w:rFonts w:cs="Helvetica"/>
          <w:color w:val="000000"/>
          <w:sz w:val="32"/>
          <w:szCs w:val="32"/>
        </w:rPr>
        <w:t>_                                _</w:t>
      </w:r>
      <w:proofErr w:type="gramEnd"/>
      <w:r>
        <w:rPr>
          <w:rFonts w:cs="Helvetica"/>
          <w:color w:val="000000"/>
          <w:sz w:val="32"/>
          <w:szCs w:val="32"/>
        </w:rPr>
        <w:t>___________________</w:t>
      </w:r>
    </w:p>
    <w:sectPr w:rsidR="00000D1C" w:rsidRPr="00000D1C" w:rsidSect="00B360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2B" w:rsidRDefault="00DB1E2B">
      <w:pPr>
        <w:spacing w:after="0" w:line="240" w:lineRule="auto"/>
      </w:pPr>
      <w:r>
        <w:separator/>
      </w:r>
    </w:p>
  </w:endnote>
  <w:endnote w:type="continuationSeparator" w:id="0">
    <w:p w:rsidR="00DB1E2B" w:rsidRDefault="00DB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71FD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11367A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3888244"/>
                              <w:placeholder>
                                <w:docPart w:val="098B369D6FCD4B2F9471583119A91C23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9524C">
                                <w:rPr>
                                  <w:szCs w:val="20"/>
                                </w:rPr>
                                <w:t>Lagledare Finnerödja IF Seniorer</w:t>
                              </w:r>
                            </w:sdtContent>
                          </w:sdt>
                          <w:r w:rsidR="00C14333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Qg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pRoL20KIvQBoVm46hK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I2gtBmk5OOeiX2AL3Pca&#10;G816bmBkdLwHSZycaGYluBK1a62hvJv+n1Fhyz9TAe0+NtoJ1mp00rrZr/cQxQp3LesnkK6SoCyY&#10;HjDn4MeuUQLmCGMjx/rHliqGUfdBwAtIQ0LsnHEGiZMIDOWMMEiTCKbherKuk3AGZ1RUrYR5VBl1&#10;NJZmmk/bQfFNCwlDR5WQd/ByGu5EfS7u8N5gPDhsh1Fm589z23mdB+7i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3pU&#10;I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B3600F" w:rsidRDefault="009633CD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3888244"/>
                        <w:placeholder>
                          <w:docPart w:val="098B369D6FCD4B2F9471583119A91C23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9524C">
                          <w:rPr>
                            <w:szCs w:val="20"/>
                          </w:rPr>
                          <w:t>Lagledare Finnerödja IF Seniorer</w:t>
                        </w:r>
                      </w:sdtContent>
                    </w:sdt>
                    <w:r w:rsidR="00C14333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6F8F60C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bW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/Q/W1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9633CD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1433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+R1Ie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9633CD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1433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71FD4">
    <w:pPr>
      <w:rPr>
        <w:sz w:val="20"/>
        <w:szCs w:val="20"/>
      </w:rPr>
    </w:pPr>
    <w:r>
      <w:rPr>
        <w:noProof/>
        <w:sz w:val="10"/>
        <w:szCs w:val="20"/>
        <w:lang w:eastAsia="sv-SE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91905"/>
              <wp:effectExtent l="635" t="0" r="4445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11367A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80520056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9524C">
                                <w:rPr>
                                  <w:szCs w:val="20"/>
                                </w:rPr>
                                <w:t>Lagledare Finnerödja IF Seniorer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9" style="position:absolute;margin-left:-4.35pt;margin-top:0;width:46.85pt;height:700.15pt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B3600F" w:rsidRDefault="009633CD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805200567"/>
                        <w:placeholder>
                          <w:docPart w:val="1704AA6DD89E49099DA2BB3DAD4CD973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9524C">
                          <w:rPr>
                            <w:szCs w:val="20"/>
                          </w:rPr>
                          <w:t>Lagledare Finnerödja IF Seniorer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6985" t="6350" r="15240" b="7620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DA1F7D6" id="AutoShape 28" o:spid="_x0000_s1026" style="position:absolute;margin-left:0;margin-top:0;width:545.75pt;height:790.1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4445" t="635" r="8255" b="2540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9633CD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138B4" w:rsidRPr="00E138B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31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FT4z+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9633CD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138B4" w:rsidRPr="00E138B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600F" w:rsidRDefault="00B3600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71FD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33000"/>
              <wp:effectExtent l="14605" t="12700" r="13970" b="1270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3300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B6E5E3D" id="AutoShape 11" o:spid="_x0000_s1026" style="position:absolute;margin-left:0;margin-top:0;width:546pt;height:790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4445" t="1270" r="8255" b="190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B3600F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B3600F" w:rsidRDefault="00B3600F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2B" w:rsidRDefault="00DB1E2B">
      <w:pPr>
        <w:spacing w:after="0" w:line="240" w:lineRule="auto"/>
      </w:pPr>
      <w:r>
        <w:separator/>
      </w:r>
    </w:p>
  </w:footnote>
  <w:footnote w:type="continuationSeparator" w:id="0">
    <w:p w:rsidR="00DB1E2B" w:rsidRDefault="00DB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3600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3600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360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removeDateAndTime/>
  <w:proofState w:spelling="clean" w:grammar="clean"/>
  <w:attachedTemplate r:id="rId1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4C"/>
    <w:rsid w:val="00000D1C"/>
    <w:rsid w:val="000B0818"/>
    <w:rsid w:val="000F574A"/>
    <w:rsid w:val="00142FE3"/>
    <w:rsid w:val="001A1A23"/>
    <w:rsid w:val="001F7124"/>
    <w:rsid w:val="00237C72"/>
    <w:rsid w:val="00247B23"/>
    <w:rsid w:val="00431581"/>
    <w:rsid w:val="004B45F1"/>
    <w:rsid w:val="004E7154"/>
    <w:rsid w:val="005112EE"/>
    <w:rsid w:val="005A4AF9"/>
    <w:rsid w:val="005B6716"/>
    <w:rsid w:val="00656DC2"/>
    <w:rsid w:val="006A4D47"/>
    <w:rsid w:val="006B4584"/>
    <w:rsid w:val="0071498A"/>
    <w:rsid w:val="00890527"/>
    <w:rsid w:val="008A7AB8"/>
    <w:rsid w:val="009633CD"/>
    <w:rsid w:val="00970D75"/>
    <w:rsid w:val="009921A5"/>
    <w:rsid w:val="009E5790"/>
    <w:rsid w:val="00AE688C"/>
    <w:rsid w:val="00B3600F"/>
    <w:rsid w:val="00B71FD4"/>
    <w:rsid w:val="00C14333"/>
    <w:rsid w:val="00CE3CC3"/>
    <w:rsid w:val="00CF4B0E"/>
    <w:rsid w:val="00D0057C"/>
    <w:rsid w:val="00DB1E2B"/>
    <w:rsid w:val="00DB6AA0"/>
    <w:rsid w:val="00E138B4"/>
    <w:rsid w:val="00E9524C"/>
    <w:rsid w:val="00F40A39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7A57409-39DF-49FF-B62C-FA40AC4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F"/>
    <w:pPr>
      <w:spacing w:after="160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rsid w:val="00B3600F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B3600F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600F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600F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6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600F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600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600F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600F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qFormat/>
    <w:rsid w:val="00B3600F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F"/>
    <w:rPr>
      <w:color w:val="000000" w:themeColor="text1"/>
    </w:rPr>
  </w:style>
  <w:style w:type="paragraph" w:styleId="Ingetavstnd">
    <w:name w:val="No Spacing"/>
    <w:basedOn w:val="Normal"/>
    <w:uiPriority w:val="1"/>
    <w:qFormat/>
    <w:rsid w:val="00B3600F"/>
    <w:pPr>
      <w:spacing w:after="0" w:line="240" w:lineRule="auto"/>
    </w:pPr>
  </w:style>
  <w:style w:type="paragraph" w:styleId="Avslutandetext">
    <w:name w:val="Closing"/>
    <w:basedOn w:val="Normal"/>
    <w:link w:val="AvslutandetextChar"/>
    <w:uiPriority w:val="7"/>
    <w:unhideWhenUsed/>
    <w:qFormat/>
    <w:rsid w:val="00B3600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B3600F"/>
    <w:rPr>
      <w:rFonts w:eastAsiaTheme="minorEastAsia"/>
      <w:color w:val="000000" w:themeColor="text1"/>
      <w:lang w:val="sv-SE"/>
    </w:rPr>
  </w:style>
  <w:style w:type="paragraph" w:customStyle="1" w:styleId="Mottagarensadress">
    <w:name w:val="Mottagarens adress"/>
    <w:basedOn w:val="Ingetavstnd"/>
    <w:uiPriority w:val="5"/>
    <w:qFormat/>
    <w:rsid w:val="00B3600F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B3600F"/>
    <w:pPr>
      <w:spacing w:before="480" w:after="320"/>
      <w:contextualSpacing/>
    </w:pPr>
    <w:rPr>
      <w:b/>
      <w:bCs/>
    </w:rPr>
  </w:style>
  <w:style w:type="character" w:customStyle="1" w:styleId="InledningChar">
    <w:name w:val="Inledning Char"/>
    <w:basedOn w:val="Standardstycketeckensnitt"/>
    <w:link w:val="Inledning"/>
    <w:uiPriority w:val="6"/>
    <w:rsid w:val="00B3600F"/>
    <w:rPr>
      <w:b/>
      <w:bCs/>
      <w:color w:val="000000" w:themeColor="text1"/>
    </w:rPr>
  </w:style>
  <w:style w:type="paragraph" w:customStyle="1" w:styleId="Avsndarensadress">
    <w:name w:val="Avsändarens adress"/>
    <w:basedOn w:val="Ingetavstnd"/>
    <w:uiPriority w:val="3"/>
    <w:qFormat/>
    <w:rsid w:val="00B3600F"/>
    <w:pPr>
      <w:spacing w:after="360"/>
      <w:contextualSpacing/>
    </w:pPr>
  </w:style>
  <w:style w:type="paragraph" w:styleId="Signatur">
    <w:name w:val="Signature"/>
    <w:basedOn w:val="Normal"/>
    <w:link w:val="SignaturChar"/>
    <w:uiPriority w:val="8"/>
    <w:unhideWhenUsed/>
    <w:rsid w:val="00B3600F"/>
    <w:pPr>
      <w:spacing w:after="200"/>
      <w:contextualSpacing/>
    </w:pPr>
  </w:style>
  <w:style w:type="character" w:customStyle="1" w:styleId="SignaturChar">
    <w:name w:val="Signatur Char"/>
    <w:basedOn w:val="Standardstycketeckensnitt"/>
    <w:link w:val="Signatur"/>
    <w:uiPriority w:val="8"/>
    <w:rsid w:val="00B3600F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600F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00F"/>
    <w:rPr>
      <w:rFonts w:eastAsiaTheme="minorEastAsia" w:hAnsi="Tahoma"/>
      <w:color w:val="000000" w:themeColor="text1"/>
      <w:sz w:val="16"/>
      <w:szCs w:val="16"/>
      <w:lang w:val="sv-SE"/>
    </w:rPr>
  </w:style>
  <w:style w:type="paragraph" w:styleId="Indragetstycke">
    <w:name w:val="Block Text"/>
    <w:aliases w:val="Citatblock"/>
    <w:uiPriority w:val="40"/>
    <w:rsid w:val="00B3600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sv-SE"/>
    </w:rPr>
  </w:style>
  <w:style w:type="character" w:styleId="Bokenstitel">
    <w:name w:val="Book Title"/>
    <w:basedOn w:val="Standardstycketeckensnitt"/>
    <w:uiPriority w:val="33"/>
    <w:qFormat/>
    <w:rsid w:val="00B3600F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unhideWhenUsed/>
    <w:qFormat/>
    <w:rsid w:val="00B3600F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600F"/>
  </w:style>
  <w:style w:type="character" w:customStyle="1" w:styleId="DatumChar">
    <w:name w:val="Datum Char"/>
    <w:basedOn w:val="Standardstycketeckensnitt"/>
    <w:link w:val="Datum"/>
    <w:uiPriority w:val="99"/>
    <w:semiHidden/>
    <w:rsid w:val="00B3600F"/>
    <w:rPr>
      <w:rFonts w:eastAsiaTheme="minorEastAsia"/>
      <w:color w:val="000000" w:themeColor="text1"/>
      <w:lang w:val="sv-SE"/>
    </w:rPr>
  </w:style>
  <w:style w:type="character" w:styleId="Betoning">
    <w:name w:val="Emphasis"/>
    <w:uiPriority w:val="20"/>
    <w:qFormat/>
    <w:rsid w:val="00B3600F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F"/>
    <w:rPr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600F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600F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600F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600F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600F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600F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600F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nk">
    <w:name w:val="Hyperlink"/>
    <w:basedOn w:val="Standardstycketeckensnitt"/>
    <w:uiPriority w:val="99"/>
    <w:semiHidden/>
    <w:unhideWhenUsed/>
    <w:rsid w:val="00B3600F"/>
    <w:rPr>
      <w:color w:val="CC9900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B3600F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link w:val="StarktcitatChar"/>
    <w:uiPriority w:val="30"/>
    <w:qFormat/>
    <w:rsid w:val="00B3600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600F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arkreferens">
    <w:name w:val="Intense Reference"/>
    <w:basedOn w:val="Standardstycketeckensnitt"/>
    <w:uiPriority w:val="32"/>
    <w:qFormat/>
    <w:rsid w:val="00B3600F"/>
    <w:rPr>
      <w:b/>
      <w:bCs/>
      <w:color w:val="D34817" w:themeColor="accent1"/>
      <w:sz w:val="22"/>
      <w:u w:val="single"/>
    </w:rPr>
  </w:style>
  <w:style w:type="paragraph" w:styleId="Punktlista">
    <w:name w:val="List Bullet"/>
    <w:basedOn w:val="Normal"/>
    <w:uiPriority w:val="37"/>
    <w:unhideWhenUsed/>
    <w:qFormat/>
    <w:rsid w:val="00B3600F"/>
    <w:pPr>
      <w:numPr>
        <w:numId w:val="11"/>
      </w:numPr>
      <w:spacing w:after="0"/>
      <w:contextualSpacing/>
    </w:pPr>
  </w:style>
  <w:style w:type="paragraph" w:styleId="Punktlista2">
    <w:name w:val="List Bullet 2"/>
    <w:basedOn w:val="Normal"/>
    <w:uiPriority w:val="37"/>
    <w:unhideWhenUsed/>
    <w:qFormat/>
    <w:rsid w:val="00B3600F"/>
    <w:pPr>
      <w:numPr>
        <w:numId w:val="12"/>
      </w:numPr>
      <w:spacing w:after="0"/>
    </w:pPr>
  </w:style>
  <w:style w:type="paragraph" w:styleId="Punktlista3">
    <w:name w:val="List Bullet 3"/>
    <w:basedOn w:val="Normal"/>
    <w:uiPriority w:val="37"/>
    <w:unhideWhenUsed/>
    <w:qFormat/>
    <w:rsid w:val="00B3600F"/>
    <w:pPr>
      <w:numPr>
        <w:numId w:val="13"/>
      </w:numPr>
      <w:spacing w:after="0"/>
    </w:pPr>
  </w:style>
  <w:style w:type="paragraph" w:styleId="Punktlista4">
    <w:name w:val="List Bullet 4"/>
    <w:basedOn w:val="Normal"/>
    <w:uiPriority w:val="37"/>
    <w:unhideWhenUsed/>
    <w:qFormat/>
    <w:rsid w:val="00B3600F"/>
    <w:pPr>
      <w:numPr>
        <w:numId w:val="14"/>
      </w:numPr>
      <w:spacing w:after="0"/>
    </w:pPr>
  </w:style>
  <w:style w:type="paragraph" w:styleId="Punktlista5">
    <w:name w:val="List Bullet 5"/>
    <w:basedOn w:val="Normal"/>
    <w:uiPriority w:val="37"/>
    <w:unhideWhenUsed/>
    <w:qFormat/>
    <w:rsid w:val="00B3600F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B3600F"/>
    <w:rPr>
      <w:i/>
      <w:iCs/>
      <w:color w:val="7F7F7F" w:themeColor="background1" w:themeShade="7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3600F"/>
    <w:rPr>
      <w:i/>
      <w:iCs/>
      <w:color w:val="7F7F7F" w:themeColor="background1" w:themeShade="7F"/>
      <w:sz w:val="24"/>
      <w:szCs w:val="24"/>
    </w:rPr>
  </w:style>
  <w:style w:type="character" w:styleId="Stark">
    <w:name w:val="Strong"/>
    <w:uiPriority w:val="22"/>
    <w:qFormat/>
    <w:rsid w:val="00B3600F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sv-SE"/>
    </w:rPr>
  </w:style>
  <w:style w:type="paragraph" w:styleId="Underrubrik">
    <w:name w:val="Subtitle"/>
    <w:basedOn w:val="Normal"/>
    <w:link w:val="UnderrubrikChar"/>
    <w:uiPriority w:val="11"/>
    <w:rsid w:val="00B3600F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600F"/>
    <w:rPr>
      <w:rFonts w:asciiTheme="majorHAnsi" w:eastAsiaTheme="majorEastAsia" w:hAnsiTheme="majorHAnsi" w:cstheme="majorBidi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3600F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Diskretreferens">
    <w:name w:val="Subtle Reference"/>
    <w:basedOn w:val="Standardstycketeckensnitt"/>
    <w:uiPriority w:val="31"/>
    <w:qFormat/>
    <w:rsid w:val="00B3600F"/>
    <w:rPr>
      <w:color w:val="737373" w:themeColor="text1" w:themeTint="8C"/>
      <w:sz w:val="22"/>
      <w:u w:val="single"/>
    </w:rPr>
  </w:style>
  <w:style w:type="paragraph" w:styleId="Rubrik">
    <w:name w:val="Title"/>
    <w:basedOn w:val="Normal"/>
    <w:link w:val="RubrikChar"/>
    <w:uiPriority w:val="10"/>
    <w:rsid w:val="00B3600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B3600F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rsid w:val="00B3600F"/>
    <w:pPr>
      <w:spacing w:before="720" w:after="200"/>
      <w:contextualSpacing/>
    </w:pPr>
  </w:style>
  <w:style w:type="paragraph" w:customStyle="1" w:styleId="Grtext">
    <w:name w:val="Grå text"/>
    <w:basedOn w:val="Ingetavstnd"/>
    <w:uiPriority w:val="35"/>
    <w:qFormat/>
    <w:rsid w:val="00B3600F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Sidhuvudjmna">
    <w:name w:val="Sidhuvud (jämna)"/>
    <w:basedOn w:val="Ingetavstnd"/>
    <w:qFormat/>
    <w:rsid w:val="00B3600F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B36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29;kan\AppData\Roaming\Microsoft\Templates\Brev%20(stilig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B369D6FCD4B2F9471583119A91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9F84A-BCE3-4696-AC7D-1CF5BDB2FB61}"/>
      </w:docPartPr>
      <w:docPartBody>
        <w:p w:rsidR="005118DE" w:rsidRDefault="00540AA5">
          <w:pPr>
            <w:pStyle w:val="098B369D6FCD4B2F9471583119A91C23"/>
          </w:pPr>
          <w:r>
            <w:rPr>
              <w:rStyle w:val="Platshllartext"/>
              <w:rFonts w:eastAsiaTheme="majorEastAsia" w:cstheme="majorBidi"/>
              <w:szCs w:val="20"/>
            </w:rPr>
            <w:t>[Ange företagets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5"/>
    <w:rsid w:val="000F59F0"/>
    <w:rsid w:val="001A084A"/>
    <w:rsid w:val="002B7907"/>
    <w:rsid w:val="002F04ED"/>
    <w:rsid w:val="005118DE"/>
    <w:rsid w:val="00540AA5"/>
    <w:rsid w:val="005B4B53"/>
    <w:rsid w:val="00641321"/>
    <w:rsid w:val="008C66B5"/>
    <w:rsid w:val="00914368"/>
    <w:rsid w:val="00940427"/>
    <w:rsid w:val="00966C62"/>
    <w:rsid w:val="009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C99DBF1E004AB3AB0FA9DDA0A7C9CB">
    <w:name w:val="2FC99DBF1E004AB3AB0FA9DDA0A7C9CB"/>
  </w:style>
  <w:style w:type="paragraph" w:customStyle="1" w:styleId="BF34BCF412DE43C98E74BE39DB6ABD54">
    <w:name w:val="BF34BCF412DE43C98E74BE39DB6ABD54"/>
  </w:style>
  <w:style w:type="paragraph" w:customStyle="1" w:styleId="490C6DAA25CE44E89DC4A1F896160E17">
    <w:name w:val="490C6DAA25CE44E89DC4A1F896160E17"/>
  </w:style>
  <w:style w:type="paragraph" w:customStyle="1" w:styleId="53D0835C0C5B4D3F9B4784A4A4761575">
    <w:name w:val="53D0835C0C5B4D3F9B4784A4A4761575"/>
  </w:style>
  <w:style w:type="paragraph" w:customStyle="1" w:styleId="92EBFB8028E243C098405410351A8907">
    <w:name w:val="92EBFB8028E243C098405410351A8907"/>
  </w:style>
  <w:style w:type="paragraph" w:customStyle="1" w:styleId="73C53E56377D45EDAE79F25F7D0772EB">
    <w:name w:val="73C53E56377D45EDAE79F25F7D0772EB"/>
  </w:style>
  <w:style w:type="paragraph" w:customStyle="1" w:styleId="21BB496045A14737AEA5E1743051C920">
    <w:name w:val="21BB496045A14737AEA5E1743051C920"/>
  </w:style>
  <w:style w:type="paragraph" w:customStyle="1" w:styleId="FBF2CC07778E41209828DC56963436DB">
    <w:name w:val="FBF2CC07778E41209828DC56963436DB"/>
  </w:style>
  <w:style w:type="paragraph" w:customStyle="1" w:styleId="A34B6657EFF040A0AD3578B647CAB9CB">
    <w:name w:val="A34B6657EFF040A0AD3578B647CAB9CB"/>
  </w:style>
  <w:style w:type="paragraph" w:customStyle="1" w:styleId="C7A3F25AEB2548FF9A171277347CD963">
    <w:name w:val="C7A3F25AEB2548FF9A171277347CD963"/>
  </w:style>
  <w:style w:type="paragraph" w:customStyle="1" w:styleId="8735FBC22FCF4C6B99721C78D7760759">
    <w:name w:val="8735FBC22FCF4C6B99721C78D7760759"/>
  </w:style>
  <w:style w:type="paragraph" w:customStyle="1" w:styleId="6BCF35C9B1A44289B08C9C2586491F3D">
    <w:name w:val="6BCF35C9B1A44289B08C9C2586491F3D"/>
  </w:style>
  <w:style w:type="character" w:styleId="Platshllartext">
    <w:name w:val="Placeholder Text"/>
    <w:basedOn w:val="Standardstycketeckensnitt"/>
    <w:uiPriority w:val="99"/>
    <w:semiHidden/>
    <w:rPr>
      <w:rFonts w:eastAsiaTheme="minorEastAsia" w:cstheme="minorBidi"/>
      <w:bCs w:val="0"/>
      <w:iCs w:val="0"/>
      <w:color w:val="808080"/>
      <w:szCs w:val="22"/>
      <w:lang w:val="sv-SE"/>
    </w:rPr>
  </w:style>
  <w:style w:type="paragraph" w:customStyle="1" w:styleId="098B369D6FCD4B2F9471583119A91C23">
    <w:name w:val="098B369D6FCD4B2F9471583119A91C23"/>
  </w:style>
  <w:style w:type="paragraph" w:customStyle="1" w:styleId="1704AA6DD89E49099DA2BB3DAD4CD973">
    <w:name w:val="1704AA6DD89E49099DA2BB3DAD4CD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AA5B36B-DFE6-4AD0-ACE6-EF8AC91E5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599E0D57-7D0F-46A6-B783-882E9430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(stiligt)</Template>
  <TotalTime>204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>Lagledare Finnerödja IF Seniorer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/>
  <cp:keywords/>
  <dc:description/>
  <cp:lastModifiedBy>Fam Gustavsson</cp:lastModifiedBy>
  <cp:revision>16</cp:revision>
  <dcterms:created xsi:type="dcterms:W3CDTF">2015-12-24T11:19:00Z</dcterms:created>
  <dcterms:modified xsi:type="dcterms:W3CDTF">2018-02-03T12:00:00Z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