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0F" w:rsidRDefault="0020608A">
      <w:r w:rsidRPr="009D66BB">
        <w:rPr>
          <w:noProof/>
          <w:sz w:val="28"/>
          <w:szCs w:val="28"/>
          <w:u w:val="single"/>
          <w:lang w:val="en-US"/>
        </w:rPr>
        <mc:AlternateContent>
          <mc:Choice Requires="wps">
            <w:drawing>
              <wp:anchor distT="0" distB="0" distL="114300" distR="114300" simplePos="0" relativeHeight="251658240" behindDoc="0" locked="0" layoutInCell="0" allowOverlap="1">
                <wp:simplePos x="0" y="0"/>
                <wp:positionH relativeFrom="margin">
                  <wp:posOffset>-569595</wp:posOffset>
                </wp:positionH>
                <wp:positionV relativeFrom="topMargin">
                  <wp:posOffset>824230</wp:posOffset>
                </wp:positionV>
                <wp:extent cx="6915785" cy="241935"/>
                <wp:effectExtent l="0" t="0" r="15875" b="571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B3600F">
                              <w:trPr>
                                <w:jc w:val="center"/>
                              </w:trPr>
                              <w:tc>
                                <w:tcPr>
                                  <w:tcW w:w="0" w:type="auto"/>
                                  <w:shd w:val="clear" w:color="auto" w:fill="F4B29B" w:themeFill="accent1" w:themeFillTint="66"/>
                                  <w:vAlign w:val="center"/>
                                </w:tcPr>
                                <w:p w:rsidR="00B3600F" w:rsidRDefault="00B3600F">
                                  <w:pPr>
                                    <w:pStyle w:val="NoSpacing"/>
                                    <w:rPr>
                                      <w:sz w:val="8"/>
                                      <w:szCs w:val="8"/>
                                    </w:rPr>
                                  </w:pPr>
                                </w:p>
                              </w:tc>
                            </w:tr>
                            <w:tr w:rsidR="00B3600F">
                              <w:trPr>
                                <w:jc w:val="center"/>
                              </w:trPr>
                              <w:tc>
                                <w:tcPr>
                                  <w:tcW w:w="0" w:type="auto"/>
                                  <w:shd w:val="clear" w:color="auto" w:fill="D34817" w:themeFill="accent1"/>
                                  <w:vAlign w:val="center"/>
                                </w:tcPr>
                                <w:p w:rsidR="00B3600F" w:rsidRDefault="00B3600F">
                                  <w:pPr>
                                    <w:pStyle w:val="NoSpacing"/>
                                    <w:rPr>
                                      <w:sz w:val="16"/>
                                      <w:szCs w:val="16"/>
                                    </w:rPr>
                                  </w:pPr>
                                </w:p>
                              </w:tc>
                            </w:tr>
                            <w:tr w:rsidR="00B3600F">
                              <w:trPr>
                                <w:jc w:val="center"/>
                              </w:trPr>
                              <w:tc>
                                <w:tcPr>
                                  <w:tcW w:w="0" w:type="auto"/>
                                  <w:shd w:val="clear" w:color="auto" w:fill="918485" w:themeFill="accent5"/>
                                  <w:vAlign w:val="center"/>
                                </w:tcPr>
                                <w:p w:rsidR="00B3600F" w:rsidRDefault="00B3600F">
                                  <w:pPr>
                                    <w:pStyle w:val="NoSpacing"/>
                                    <w:rPr>
                                      <w:sz w:val="8"/>
                                      <w:szCs w:val="8"/>
                                    </w:rPr>
                                  </w:pPr>
                                </w:p>
                              </w:tc>
                            </w:tr>
                          </w:tbl>
                          <w:p w:rsidR="00B3600F" w:rsidRDefault="00B3600F">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44.85pt;margin-top:64.9pt;width:544.55pt;height:19.05pt;z-index:251658240;visibility:visible;mso-wrap-style:square;mso-width-percent:915;mso-height-percent:0;mso-wrap-distance-left:9pt;mso-wrap-distance-top:0;mso-wrap-distance-right:9pt;mso-wrap-distance-bottom:0;mso-position-horizontal:absolute;mso-position-horizontal-relative:margin;mso-position-vertical:absolute;mso-position-vertical-relative:top-margin-area;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" o:allowincell="f" filled="f" stroked="f">
                <v:textbox style="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B3600F">
                        <w:trPr>
                          <w:jc w:val="center"/>
                        </w:trPr>
                        <w:tc>
                          <w:tcPr>
                            <w:tcW w:w="0" w:type="auto"/>
                            <w:shd w:val="clear" w:color="auto" w:fill="F4B29B" w:themeFill="accent1" w:themeFillTint="66"/>
                            <w:vAlign w:val="center"/>
                          </w:tcPr>
                          <w:p w:rsidR="00B3600F" w:rsidRDefault="00B3600F">
                            <w:pPr>
                              <w:pStyle w:val="NoSpacing"/>
                              <w:rPr>
                                <w:sz w:val="8"/>
                                <w:szCs w:val="8"/>
                              </w:rPr>
                            </w:pPr>
                          </w:p>
                        </w:tc>
                      </w:tr>
                      <w:tr w:rsidR="00B3600F">
                        <w:trPr>
                          <w:jc w:val="center"/>
                        </w:trPr>
                        <w:tc>
                          <w:tcPr>
                            <w:tcW w:w="0" w:type="auto"/>
                            <w:shd w:val="clear" w:color="auto" w:fill="D34817" w:themeFill="accent1"/>
                            <w:vAlign w:val="center"/>
                          </w:tcPr>
                          <w:p w:rsidR="00B3600F" w:rsidRDefault="00B3600F">
                            <w:pPr>
                              <w:pStyle w:val="NoSpacing"/>
                              <w:rPr>
                                <w:sz w:val="16"/>
                                <w:szCs w:val="16"/>
                              </w:rPr>
                            </w:pPr>
                          </w:p>
                        </w:tc>
                      </w:tr>
                      <w:tr w:rsidR="00B3600F">
                        <w:trPr>
                          <w:jc w:val="center"/>
                        </w:trPr>
                        <w:tc>
                          <w:tcPr>
                            <w:tcW w:w="0" w:type="auto"/>
                            <w:shd w:val="clear" w:color="auto" w:fill="918485" w:themeFill="accent5"/>
                            <w:vAlign w:val="center"/>
                          </w:tcPr>
                          <w:p w:rsidR="00B3600F" w:rsidRDefault="00B3600F">
                            <w:pPr>
                              <w:pStyle w:val="NoSpacing"/>
                              <w:rPr>
                                <w:sz w:val="8"/>
                                <w:szCs w:val="8"/>
                              </w:rPr>
                            </w:pPr>
                          </w:p>
                        </w:tc>
                      </w:tr>
                    </w:tbl>
                    <w:p w:rsidR="00B3600F" w:rsidRDefault="00B3600F">
                      <w:pPr>
                        <w:spacing w:after="0" w:line="14" w:lineRule="exact"/>
                        <w:rPr>
                          <w:sz w:val="8"/>
                          <w:szCs w:val="8"/>
                        </w:rPr>
                      </w:pPr>
                    </w:p>
                  </w:txbxContent>
                </v:textbox>
                <w10:wrap anchorx="margin" anchory="margin"/>
              </v:rect>
            </w:pict>
          </mc:Fallback>
        </mc:AlternateContent>
      </w:r>
    </w:p>
    <w:p w:rsidR="0075061D" w:rsidRDefault="0075061D" w:rsidP="0075061D">
      <w:pPr>
        <w:rPr>
          <w:sz w:val="28"/>
          <w:szCs w:val="28"/>
          <w:u w:val="single"/>
        </w:rPr>
      </w:pPr>
      <w:r>
        <w:rPr>
          <w:noProof/>
          <w:lang w:val="en-US"/>
        </w:rPr>
        <w:drawing>
          <wp:inline distT="0" distB="0" distL="0" distR="0" wp14:anchorId="25309736" wp14:editId="5425CA5B">
            <wp:extent cx="1197308" cy="1389494"/>
            <wp:effectExtent l="0" t="0" r="3175" b="1270"/>
            <wp:docPr id="5" name="Picture 4" descr="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308" cy="1389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E138B4" w:rsidRPr="00E138B4">
        <w:rPr>
          <w:noProof/>
          <w:sz w:val="36"/>
          <w:szCs w:val="36"/>
          <w:lang w:val="en-US"/>
        </w:rPr>
        <mc:AlternateContent>
          <mc:Choice Requires="wps">
            <w:drawing>
              <wp:anchor distT="45720" distB="45720" distL="114300" distR="114300" simplePos="0" relativeHeight="251660288" behindDoc="0" locked="0" layoutInCell="1" allowOverlap="1">
                <wp:simplePos x="0" y="0"/>
                <wp:positionH relativeFrom="column">
                  <wp:posOffset>3804285</wp:posOffset>
                </wp:positionH>
                <wp:positionV relativeFrom="paragraph">
                  <wp:posOffset>97155</wp:posOffset>
                </wp:positionV>
                <wp:extent cx="2360930" cy="1404620"/>
                <wp:effectExtent l="0" t="0" r="1270" b="63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138B4" w:rsidRPr="00E138B4" w:rsidRDefault="00E138B4">
                            <w:pPr>
                              <w:rPr>
                                <w:sz w:val="32"/>
                                <w:szCs w:val="32"/>
                              </w:rPr>
                            </w:pPr>
                            <w:r w:rsidRPr="00E138B4">
                              <w:rPr>
                                <w:sz w:val="28"/>
                                <w:szCs w:val="28"/>
                              </w:rPr>
                              <w:t>Datum</w:t>
                            </w:r>
                            <w:r w:rsidRPr="00E138B4">
                              <w:rPr>
                                <w:sz w:val="32"/>
                                <w:szCs w:val="32"/>
                              </w:rPr>
                              <w:t>:</w:t>
                            </w:r>
                            <w:r w:rsidR="00B94F8B">
                              <w:rPr>
                                <w:sz w:val="32"/>
                                <w:szCs w:val="32"/>
                              </w:rPr>
                              <w:t>2018-02-15</w:t>
                            </w:r>
                            <w:r w:rsidR="0075061D">
                              <w:rPr>
                                <w:sz w:val="32"/>
                                <w:szCs w:val="32"/>
                              </w:rPr>
                              <w:t xml:space="preserve"> </w:t>
                            </w:r>
                            <w:r w:rsidR="0075061D">
                              <w:rPr>
                                <w:sz w:val="32"/>
                                <w:szCs w:val="32"/>
                              </w:rPr>
                              <w:br/>
                              <w:t>Laxå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299.55pt;margin-top:7.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dJA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" stroked="f">
                <v:textbox style="mso-fit-shape-to-text:t">
                  <w:txbxContent>
                    <w:p w:rsidR="00E138B4" w:rsidRPr="00E138B4" w:rsidRDefault="00E138B4">
                      <w:pPr>
                        <w:rPr>
                          <w:sz w:val="32"/>
                          <w:szCs w:val="32"/>
                        </w:rPr>
                      </w:pPr>
                      <w:r w:rsidRPr="00E138B4">
                        <w:rPr>
                          <w:sz w:val="28"/>
                          <w:szCs w:val="28"/>
                        </w:rPr>
                        <w:t>Datum</w:t>
                      </w:r>
                      <w:r w:rsidRPr="00E138B4">
                        <w:rPr>
                          <w:sz w:val="32"/>
                          <w:szCs w:val="32"/>
                        </w:rPr>
                        <w:t>:</w:t>
                      </w:r>
                      <w:r w:rsidR="00B94F8B">
                        <w:rPr>
                          <w:sz w:val="32"/>
                          <w:szCs w:val="32"/>
                        </w:rPr>
                        <w:t>2018-02-15</w:t>
                      </w:r>
                      <w:r w:rsidR="0075061D">
                        <w:rPr>
                          <w:sz w:val="32"/>
                          <w:szCs w:val="32"/>
                        </w:rPr>
                        <w:t xml:space="preserve"> </w:t>
                      </w:r>
                      <w:r w:rsidR="0075061D">
                        <w:rPr>
                          <w:sz w:val="32"/>
                          <w:szCs w:val="32"/>
                        </w:rPr>
                        <w:br/>
                        <w:t>Laxå</w:t>
                      </w:r>
                    </w:p>
                  </w:txbxContent>
                </v:textbox>
                <w10:wrap type="square"/>
              </v:shape>
            </w:pict>
          </mc:Fallback>
        </mc:AlternateContent>
      </w:r>
    </w:p>
    <w:p w:rsidR="0075061D" w:rsidRPr="00F8060F" w:rsidRDefault="0075061D" w:rsidP="0020608A">
      <w:pPr>
        <w:jc w:val="center"/>
        <w:rPr>
          <w:b/>
          <w:sz w:val="28"/>
        </w:rPr>
      </w:pPr>
      <w:r w:rsidRPr="00F8060F">
        <w:rPr>
          <w:b/>
          <w:sz w:val="28"/>
        </w:rPr>
        <w:t>Till Spelare och Föräldrar!</w:t>
      </w:r>
    </w:p>
    <w:p w:rsidR="0075061D" w:rsidRPr="00F8060F" w:rsidRDefault="0075061D" w:rsidP="0075061D">
      <w:pPr>
        <w:rPr>
          <w:sz w:val="28"/>
        </w:rPr>
      </w:pPr>
    </w:p>
    <w:p w:rsidR="0075061D" w:rsidRPr="00F8060F" w:rsidRDefault="0075061D" w:rsidP="0075061D">
      <w:pPr>
        <w:rPr>
          <w:sz w:val="28"/>
        </w:rPr>
      </w:pPr>
      <w:r w:rsidRPr="00F8060F">
        <w:rPr>
          <w:sz w:val="28"/>
        </w:rPr>
        <w:t>Hej!</w:t>
      </w:r>
    </w:p>
    <w:p w:rsidR="0075061D" w:rsidRPr="00F8060F" w:rsidRDefault="0075061D" w:rsidP="0075061D">
      <w:pPr>
        <w:rPr>
          <w:sz w:val="28"/>
        </w:rPr>
      </w:pPr>
      <w:r w:rsidRPr="00F8060F">
        <w:rPr>
          <w:sz w:val="28"/>
        </w:rPr>
        <w:t>I detta informationsbrev så vill vi ge lite allmän info och försöka ge en bild av hur vi tänker oss 2018. Vi planerar även att</w:t>
      </w:r>
      <w:r w:rsidR="00F8060F">
        <w:rPr>
          <w:sz w:val="28"/>
        </w:rPr>
        <w:t xml:space="preserve"> snart ha en föräldraträff igen</w:t>
      </w:r>
      <w:r w:rsidRPr="00F8060F">
        <w:rPr>
          <w:sz w:val="28"/>
        </w:rPr>
        <w:t xml:space="preserve"> för att gå igenom och diskutera säsongen 2018.</w:t>
      </w:r>
    </w:p>
    <w:p w:rsidR="0075061D" w:rsidRPr="00F8060F" w:rsidRDefault="0075061D" w:rsidP="0075061D">
      <w:pPr>
        <w:rPr>
          <w:sz w:val="28"/>
        </w:rPr>
      </w:pPr>
      <w:r w:rsidRPr="00F8060F">
        <w:rPr>
          <w:sz w:val="28"/>
        </w:rPr>
        <w:t>Nu har vi påbörjat vår tredje säsong för vårt härliga tjejlag och i skriva</w:t>
      </w:r>
      <w:r w:rsidR="004C3C94">
        <w:rPr>
          <w:sz w:val="28"/>
        </w:rPr>
        <w:t>nde stund så har vi 19 tjejer(!</w:t>
      </w:r>
      <w:r w:rsidRPr="00F8060F">
        <w:rPr>
          <w:sz w:val="28"/>
        </w:rPr>
        <w:t>) som är med och tränar, och det är ju helt fantastiskt roligt och utmanande för oss. Vi som har varit med sedan början har ju sett vilka fantastiskt framsteg alla tjejerna har tagit i sitt fotbollskunnande och vilken härlig samman</w:t>
      </w:r>
      <w:r w:rsidR="008B5727">
        <w:rPr>
          <w:sz w:val="28"/>
        </w:rPr>
        <w:t>hållning de har skapat. Vi har</w:t>
      </w:r>
      <w:r w:rsidRPr="00F8060F">
        <w:rPr>
          <w:sz w:val="28"/>
        </w:rPr>
        <w:t xml:space="preserve"> även haft ett bra tillskott med nya tjejer som har kommit till vårt lag och idag har vi en härlig blandning av olika åldrar och personligheter, men där alla tillhör det gemensamma laget och ska ha möjlighet att utvecklas i sin takt. </w:t>
      </w:r>
    </w:p>
    <w:p w:rsidR="0075061D" w:rsidRDefault="0075061D" w:rsidP="0075061D">
      <w:pPr>
        <w:rPr>
          <w:sz w:val="28"/>
        </w:rPr>
      </w:pPr>
      <w:r w:rsidRPr="00F8060F">
        <w:rPr>
          <w:sz w:val="28"/>
        </w:rPr>
        <w:t>Föreningen har under vintern ant</w:t>
      </w:r>
      <w:r w:rsidR="008B5727">
        <w:rPr>
          <w:sz w:val="28"/>
        </w:rPr>
        <w:t>a</w:t>
      </w:r>
      <w:r w:rsidR="00E3306A">
        <w:rPr>
          <w:sz w:val="28"/>
        </w:rPr>
        <w:t>git en ungdomspolicy, se sidan 5</w:t>
      </w:r>
      <w:r w:rsidRPr="00F8060F">
        <w:rPr>
          <w:sz w:val="28"/>
        </w:rPr>
        <w:t>, som vi stödjer och ska efterleva till 100%, där vårt mål är att så många som möjligt ska vara med, så länge som möjligt.</w:t>
      </w:r>
      <w:r w:rsidRPr="00F8060F">
        <w:rPr>
          <w:sz w:val="28"/>
        </w:rPr>
        <w:br/>
        <w:t xml:space="preserve">Det har även antagits att föreningen kräver godkända skydd </w:t>
      </w:r>
      <w:r w:rsidR="008B5727">
        <w:rPr>
          <w:sz w:val="28"/>
        </w:rPr>
        <w:t xml:space="preserve">vid träning och </w:t>
      </w:r>
      <w:r w:rsidR="00E3306A">
        <w:rPr>
          <w:sz w:val="28"/>
        </w:rPr>
        <w:t>match, se sidan 6</w:t>
      </w:r>
      <w:r w:rsidRPr="00F8060F">
        <w:rPr>
          <w:sz w:val="28"/>
        </w:rPr>
        <w:t>. I vårt fall så är det godkända benskydd som krävs. Detta kan anses självklart och vi har inte haft några sådana fall, men för att i första hand säkerställa att det inte blir onödiga skador på våra spelare och i andra hand eventuella konstigheter vid kontakter med försäkringsbolag, så har tränaren/ledaren nu rätt att inte låta spelaren deltaga utan skydd. För nya spelare som vill provsp</w:t>
      </w:r>
      <w:r w:rsidR="008B5727">
        <w:rPr>
          <w:sz w:val="28"/>
        </w:rPr>
        <w:t xml:space="preserve">ela så kommer det att finnas </w:t>
      </w:r>
      <w:r w:rsidRPr="00F8060F">
        <w:rPr>
          <w:sz w:val="28"/>
        </w:rPr>
        <w:t>skydd för lån, som klubben tillhandahåller.</w:t>
      </w:r>
    </w:p>
    <w:p w:rsidR="004C3C94" w:rsidRPr="00F8060F" w:rsidRDefault="004C3C94" w:rsidP="0075061D">
      <w:pPr>
        <w:rPr>
          <w:sz w:val="28"/>
        </w:rPr>
      </w:pPr>
      <w:r>
        <w:rPr>
          <w:sz w:val="28"/>
        </w:rPr>
        <w:t xml:space="preserve">Föreningen har även tagit fram ett dokument som ni ska få skriva på gällande att ni tillåter eller ej tillåter, att vi använder tjejerna på socialmedia och att de får åka bil med andra föräldrar. Ni kommer få detta utdelat på kommande träningar. </w:t>
      </w:r>
    </w:p>
    <w:p w:rsidR="0075061D" w:rsidRPr="00F8060F" w:rsidRDefault="0075061D" w:rsidP="0075061D">
      <w:pPr>
        <w:rPr>
          <w:b/>
          <w:sz w:val="28"/>
        </w:rPr>
      </w:pPr>
    </w:p>
    <w:p w:rsidR="0075061D" w:rsidRPr="00F8060F" w:rsidRDefault="0075061D" w:rsidP="0075061D">
      <w:pPr>
        <w:rPr>
          <w:b/>
          <w:sz w:val="28"/>
        </w:rPr>
      </w:pPr>
      <w:r w:rsidRPr="00F8060F">
        <w:rPr>
          <w:b/>
          <w:sz w:val="28"/>
        </w:rPr>
        <w:lastRenderedPageBreak/>
        <w:t>Seriespel</w:t>
      </w:r>
    </w:p>
    <w:p w:rsidR="0075061D" w:rsidRPr="00F8060F" w:rsidRDefault="0075061D" w:rsidP="0075061D">
      <w:pPr>
        <w:rPr>
          <w:sz w:val="28"/>
        </w:rPr>
      </w:pPr>
      <w:r w:rsidRPr="00F8060F">
        <w:rPr>
          <w:sz w:val="28"/>
        </w:rPr>
        <w:t xml:space="preserve">Nu har vi fått inbjudan från Örebro Läns Fotbollsförbund om att deltaga i årets seriespel, vilket vi naturligtvis ska göra. Vi tänker oss att vi åldersmässigt kommer att spela i gruppen ”Flickor 10/12 år”, vilket innebär att vi även i år spelar 7-manna, dvs 7 mot 7 spelare </w:t>
      </w:r>
      <w:proofErr w:type="spellStart"/>
      <w:r w:rsidRPr="00F8060F">
        <w:rPr>
          <w:sz w:val="28"/>
        </w:rPr>
        <w:t>inkl</w:t>
      </w:r>
      <w:proofErr w:type="spellEnd"/>
      <w:r w:rsidRPr="00F8060F">
        <w:rPr>
          <w:sz w:val="28"/>
        </w:rPr>
        <w:t xml:space="preserve"> målvakt. Uppdelning och spelplan från förbundet ser ut enligt följande:</w:t>
      </w:r>
    </w:p>
    <w:p w:rsidR="0075061D" w:rsidRPr="00F8060F" w:rsidRDefault="0075061D" w:rsidP="00413F82">
      <w:pPr>
        <w:rPr>
          <w:i/>
          <w:sz w:val="28"/>
        </w:rPr>
      </w:pPr>
      <w:r w:rsidRPr="00F8060F">
        <w:rPr>
          <w:i/>
          <w:sz w:val="28"/>
        </w:rPr>
        <w:t xml:space="preserve">Seriespelet </w:t>
      </w:r>
      <w:proofErr w:type="gramStart"/>
      <w:r w:rsidRPr="00F8060F">
        <w:rPr>
          <w:i/>
          <w:sz w:val="28"/>
        </w:rPr>
        <w:t>beräknas</w:t>
      </w:r>
      <w:proofErr w:type="gramEnd"/>
      <w:r w:rsidRPr="00F8060F">
        <w:rPr>
          <w:i/>
          <w:sz w:val="28"/>
        </w:rPr>
        <w:t xml:space="preserve"> </w:t>
      </w:r>
      <w:proofErr w:type="gramStart"/>
      <w:r w:rsidRPr="00F8060F">
        <w:rPr>
          <w:i/>
          <w:sz w:val="28"/>
        </w:rPr>
        <w:t>genomföras</w:t>
      </w:r>
      <w:proofErr w:type="gramEnd"/>
      <w:r w:rsidRPr="00F8060F">
        <w:rPr>
          <w:i/>
          <w:sz w:val="28"/>
        </w:rPr>
        <w:t xml:space="preserve"> på 3 nivåer (Svår, Medel och Lätt) </w:t>
      </w:r>
      <w:r w:rsidR="00413F82" w:rsidRPr="00F8060F">
        <w:rPr>
          <w:i/>
          <w:sz w:val="28"/>
        </w:rPr>
        <w:br/>
      </w:r>
      <w:r w:rsidRPr="00F8060F">
        <w:rPr>
          <w:i/>
          <w:sz w:val="28"/>
        </w:rPr>
        <w:t xml:space="preserve">Se nedan hur det ungefär kommer se ut: </w:t>
      </w:r>
    </w:p>
    <w:p w:rsidR="0075061D" w:rsidRPr="00F8060F" w:rsidRDefault="0075061D" w:rsidP="00413F82">
      <w:pPr>
        <w:rPr>
          <w:i/>
          <w:sz w:val="28"/>
        </w:rPr>
      </w:pPr>
      <w:r w:rsidRPr="00F8060F">
        <w:rPr>
          <w:i/>
          <w:sz w:val="28"/>
        </w:rPr>
        <w:t xml:space="preserve">Nivå 1 (Svår): Lag födda 06/07. </w:t>
      </w:r>
    </w:p>
    <w:p w:rsidR="0075061D" w:rsidRPr="00F8060F" w:rsidRDefault="0075061D" w:rsidP="00413F82">
      <w:pPr>
        <w:rPr>
          <w:i/>
          <w:sz w:val="28"/>
        </w:rPr>
      </w:pPr>
      <w:r w:rsidRPr="00F8060F">
        <w:rPr>
          <w:i/>
          <w:sz w:val="28"/>
        </w:rPr>
        <w:t xml:space="preserve">Nivå 2 (Medel): Lag födda 07/08. </w:t>
      </w:r>
    </w:p>
    <w:p w:rsidR="0075061D" w:rsidRPr="00F8060F" w:rsidRDefault="0075061D" w:rsidP="00413F82">
      <w:pPr>
        <w:rPr>
          <w:i/>
          <w:sz w:val="28"/>
        </w:rPr>
      </w:pPr>
      <w:r w:rsidRPr="00F8060F">
        <w:rPr>
          <w:i/>
          <w:sz w:val="28"/>
        </w:rPr>
        <w:t xml:space="preserve">Nivå 3 (Lätt): Lag födda 08 och 08/09. </w:t>
      </w:r>
    </w:p>
    <w:p w:rsidR="0075061D" w:rsidRPr="00F8060F" w:rsidRDefault="0075061D" w:rsidP="0075061D">
      <w:pPr>
        <w:rPr>
          <w:i/>
          <w:sz w:val="28"/>
        </w:rPr>
      </w:pPr>
      <w:r w:rsidRPr="00F8060F">
        <w:rPr>
          <w:i/>
          <w:sz w:val="28"/>
        </w:rPr>
        <w:t>Vår-serien spelas vid 4 tillfällen, 8 matcher. (v. 18, 20/21 ,22/23, 24). Till hösten sker nytt spelprogram och lag kan då få byta nivå beroende på lagets resultat och spelas vid 4 tillfällen, 8 matcher. (v. 34-39)</w:t>
      </w:r>
    </w:p>
    <w:p w:rsidR="00413F82" w:rsidRPr="00F8060F" w:rsidRDefault="008B5727" w:rsidP="0075061D">
      <w:pPr>
        <w:rPr>
          <w:sz w:val="28"/>
        </w:rPr>
      </w:pPr>
      <w:r>
        <w:rPr>
          <w:sz w:val="28"/>
        </w:rPr>
        <w:t>-----------</w:t>
      </w:r>
    </w:p>
    <w:p w:rsidR="0075061D" w:rsidRPr="00F8060F" w:rsidRDefault="0075061D" w:rsidP="0075061D">
      <w:pPr>
        <w:rPr>
          <w:sz w:val="28"/>
        </w:rPr>
      </w:pPr>
      <w:r w:rsidRPr="00F8060F">
        <w:rPr>
          <w:sz w:val="28"/>
        </w:rPr>
        <w:t>Som vi tidigare skrev så är vi idag 19 tjejer i varierande ålder och fotbollserfarenhet</w:t>
      </w:r>
      <w:r w:rsidR="008B5727">
        <w:rPr>
          <w:sz w:val="28"/>
        </w:rPr>
        <w:t>,</w:t>
      </w:r>
      <w:r w:rsidRPr="00F8060F">
        <w:rPr>
          <w:sz w:val="28"/>
        </w:rPr>
        <w:t xml:space="preserve"> och för att kunna utmana tjejerna på rätt nivå per individ, och att vi ska få till en bra fördelning av matcher, så vore det fantastiskt roligt om vi kan anmäla två lag. </w:t>
      </w:r>
    </w:p>
    <w:p w:rsidR="0075061D" w:rsidRPr="00F8060F" w:rsidRDefault="0075061D" w:rsidP="0075061D">
      <w:pPr>
        <w:rPr>
          <w:sz w:val="28"/>
        </w:rPr>
      </w:pPr>
      <w:r w:rsidRPr="00F8060F">
        <w:rPr>
          <w:sz w:val="28"/>
        </w:rPr>
        <w:t>Som ni ser i fördelningen ovan från förbundet så måste vi anmäla ett lag i Nivå 1 (Svår), då vi idag har 10 tjejer som är födda 2006, och vi tror att det blir en</w:t>
      </w:r>
      <w:r w:rsidR="008B5727">
        <w:rPr>
          <w:sz w:val="28"/>
        </w:rPr>
        <w:t xml:space="preserve"> väldigt utmanande nivå för någr</w:t>
      </w:r>
      <w:r w:rsidRPr="00F8060F">
        <w:rPr>
          <w:sz w:val="28"/>
        </w:rPr>
        <w:t>a av våra tjejer som är födda senare. Det ska även tilläggas att vi teoretiskt kan få möta tjejer som är födda 2005, då lagen har rätt till dispens i vissa fall.</w:t>
      </w:r>
    </w:p>
    <w:p w:rsidR="0075061D" w:rsidRPr="00F8060F" w:rsidRDefault="0075061D" w:rsidP="0075061D">
      <w:pPr>
        <w:rPr>
          <w:sz w:val="28"/>
        </w:rPr>
      </w:pPr>
      <w:r w:rsidRPr="00F8060F">
        <w:rPr>
          <w:sz w:val="28"/>
        </w:rPr>
        <w:t>Då vore det roligare om vi kan anmäla ytterligare ett lag i någon av nivåerna under så att fler av tjejerna har möjlighet att få spela på sin egen nivå och kunna få mer speltid</w:t>
      </w:r>
      <w:r w:rsidR="008B5727">
        <w:rPr>
          <w:sz w:val="28"/>
        </w:rPr>
        <w:t>. Som ni förstår så kan vi inte,</w:t>
      </w:r>
      <w:r w:rsidRPr="00F8060F">
        <w:rPr>
          <w:sz w:val="28"/>
        </w:rPr>
        <w:t xml:space="preserve"> och dessutom får vi inte, åka med alla tjejer till en match då truppen blir för stor.</w:t>
      </w:r>
    </w:p>
    <w:p w:rsidR="0075061D" w:rsidRPr="00F8060F" w:rsidRDefault="0075061D" w:rsidP="0075061D">
      <w:pPr>
        <w:rPr>
          <w:sz w:val="28"/>
        </w:rPr>
      </w:pPr>
      <w:r w:rsidRPr="00F8060F">
        <w:rPr>
          <w:sz w:val="28"/>
        </w:rPr>
        <w:t xml:space="preserve">Vi tänker oss att i laget i nivå 1, spelar en blandning av tjejer födda 06 och 07. </w:t>
      </w:r>
      <w:r w:rsidRPr="00F8060F">
        <w:rPr>
          <w:sz w:val="28"/>
        </w:rPr>
        <w:br/>
        <w:t>I laget på den lägre nivån spelar tjejer födda 07 – 10, men där vi även bör söka dispens för några 06:or för att säkerställa att vi alltid har lag.</w:t>
      </w:r>
    </w:p>
    <w:p w:rsidR="0075061D" w:rsidRPr="00F8060F" w:rsidRDefault="0075061D" w:rsidP="0075061D">
      <w:pPr>
        <w:rPr>
          <w:sz w:val="28"/>
        </w:rPr>
      </w:pPr>
      <w:r w:rsidRPr="00F8060F">
        <w:rPr>
          <w:sz w:val="28"/>
        </w:rPr>
        <w:t xml:space="preserve">Vi vill vara tydliga med att detta inte innebär att det blir två trupper. Vi håller ihop hela laget och alla tränar tillsammans och gör alla andra aktiviteter tillsammans, men för att kunna låta alla spela och få utvecklas i sin takt, så blir det två lag i seriespelet.   </w:t>
      </w:r>
    </w:p>
    <w:p w:rsidR="0075061D" w:rsidRPr="00F8060F" w:rsidRDefault="0075061D" w:rsidP="0075061D">
      <w:pPr>
        <w:rPr>
          <w:b/>
          <w:sz w:val="28"/>
        </w:rPr>
      </w:pPr>
      <w:r w:rsidRPr="00F8060F">
        <w:rPr>
          <w:b/>
          <w:sz w:val="28"/>
        </w:rPr>
        <w:lastRenderedPageBreak/>
        <w:t xml:space="preserve">För att kunna genomföra denna säsong på detta sätt så behöver vi stöd från någon/några föräldrar som kan agera ledare </w:t>
      </w:r>
      <w:r w:rsidR="004C3C94">
        <w:rPr>
          <w:b/>
          <w:sz w:val="28"/>
        </w:rPr>
        <w:t xml:space="preserve">tillsammans med oss </w:t>
      </w:r>
      <w:r w:rsidRPr="00F8060F">
        <w:rPr>
          <w:b/>
          <w:sz w:val="28"/>
        </w:rPr>
        <w:t>vid matchtillfällena. Anledningen är att vissa helger kommer det troligtvis att krocka mellan lagens matcher, men det är även så att vi rent tidsmässigt inte kommer ha möjlighet att</w:t>
      </w:r>
      <w:r w:rsidR="008B5727">
        <w:rPr>
          <w:b/>
          <w:sz w:val="28"/>
        </w:rPr>
        <w:t xml:space="preserve"> leda båda lagen. </w:t>
      </w:r>
      <w:r w:rsidRPr="00F8060F">
        <w:rPr>
          <w:b/>
          <w:sz w:val="28"/>
        </w:rPr>
        <w:t xml:space="preserve">Hör av er till oss om ni har </w:t>
      </w:r>
      <w:r w:rsidR="003C0BFB">
        <w:rPr>
          <w:b/>
          <w:sz w:val="28"/>
        </w:rPr>
        <w:t>några funderingar kring detta eller intresse av att hjälpa till.</w:t>
      </w:r>
    </w:p>
    <w:p w:rsidR="0075061D" w:rsidRDefault="004C3C94" w:rsidP="0075061D">
      <w:pPr>
        <w:rPr>
          <w:b/>
          <w:sz w:val="28"/>
        </w:rPr>
      </w:pPr>
      <w:r>
        <w:rPr>
          <w:b/>
          <w:sz w:val="28"/>
        </w:rPr>
        <w:t xml:space="preserve">OBS! Vi måste anmäla lagen senast 1 mars </w:t>
      </w:r>
    </w:p>
    <w:p w:rsidR="004C3C94" w:rsidRPr="00F8060F" w:rsidRDefault="004C3C94" w:rsidP="0075061D">
      <w:pPr>
        <w:rPr>
          <w:b/>
          <w:sz w:val="28"/>
        </w:rPr>
      </w:pPr>
    </w:p>
    <w:p w:rsidR="0075061D" w:rsidRPr="00F8060F" w:rsidRDefault="0075061D" w:rsidP="0075061D">
      <w:pPr>
        <w:rPr>
          <w:b/>
          <w:sz w:val="28"/>
        </w:rPr>
      </w:pPr>
      <w:r w:rsidRPr="00F8060F">
        <w:rPr>
          <w:b/>
          <w:sz w:val="28"/>
        </w:rPr>
        <w:t>Träningar</w:t>
      </w:r>
    </w:p>
    <w:p w:rsidR="00B94F8B" w:rsidRDefault="00B94F8B" w:rsidP="0075061D">
      <w:pPr>
        <w:rPr>
          <w:sz w:val="28"/>
        </w:rPr>
      </w:pPr>
      <w:r>
        <w:rPr>
          <w:sz w:val="28"/>
        </w:rPr>
        <w:t>Från och med mars månad så kommer vi att ha ny träningstid i Laxåhallen på söndagar. Vi kommer att träna mellan 16:00 – 17:30 istället.</w:t>
      </w:r>
    </w:p>
    <w:p w:rsidR="0075061D" w:rsidRPr="00F8060F" w:rsidRDefault="0075061D" w:rsidP="0075061D">
      <w:pPr>
        <w:rPr>
          <w:sz w:val="28"/>
        </w:rPr>
      </w:pPr>
      <w:r w:rsidRPr="00F8060F">
        <w:rPr>
          <w:sz w:val="28"/>
        </w:rPr>
        <w:t xml:space="preserve">I och med </w:t>
      </w:r>
      <w:r w:rsidR="00F576D4">
        <w:rPr>
          <w:sz w:val="28"/>
        </w:rPr>
        <w:t>att tjejerna har blivit äldre</w:t>
      </w:r>
      <w:r w:rsidRPr="00F8060F">
        <w:rPr>
          <w:sz w:val="28"/>
        </w:rPr>
        <w:t xml:space="preserve"> är rekommendationen </w:t>
      </w:r>
      <w:r w:rsidR="00F576D4">
        <w:rPr>
          <w:sz w:val="28"/>
        </w:rPr>
        <w:t xml:space="preserve">från Svenska Fotbolls Förbundet </w:t>
      </w:r>
      <w:r w:rsidRPr="00F8060F">
        <w:rPr>
          <w:sz w:val="28"/>
        </w:rPr>
        <w:t>att öka träningsdosen upp till 2-3 tillfä</w:t>
      </w:r>
      <w:r w:rsidR="00F576D4">
        <w:rPr>
          <w:sz w:val="28"/>
        </w:rPr>
        <w:t>llen a’ 1,5 h i veckan. Då</w:t>
      </w:r>
      <w:r w:rsidRPr="00F8060F">
        <w:rPr>
          <w:sz w:val="28"/>
        </w:rPr>
        <w:t xml:space="preserve"> vi har en</w:t>
      </w:r>
      <w:r w:rsidR="00F576D4">
        <w:rPr>
          <w:sz w:val="28"/>
        </w:rPr>
        <w:t xml:space="preserve"> så blandad ålder</w:t>
      </w:r>
      <w:r w:rsidRPr="00F8060F">
        <w:rPr>
          <w:sz w:val="28"/>
        </w:rPr>
        <w:t xml:space="preserve"> har vi sagt att vi kommer att träna 2 gånger i veckan och en match. Då vi eftersträvar att a</w:t>
      </w:r>
      <w:r w:rsidR="00F576D4">
        <w:rPr>
          <w:sz w:val="28"/>
        </w:rPr>
        <w:t xml:space="preserve">nmäla två lag till seriespel </w:t>
      </w:r>
      <w:r w:rsidRPr="00F8060F">
        <w:rPr>
          <w:sz w:val="28"/>
        </w:rPr>
        <w:t>bör vi träna på veckodagarna för att inte missa träningstillfällen vid matchdag.</w:t>
      </w:r>
    </w:p>
    <w:p w:rsidR="0075061D" w:rsidRPr="00F8060F" w:rsidRDefault="0075061D" w:rsidP="0075061D">
      <w:pPr>
        <w:rPr>
          <w:sz w:val="28"/>
        </w:rPr>
      </w:pPr>
      <w:r w:rsidRPr="00F8060F">
        <w:rPr>
          <w:sz w:val="28"/>
        </w:rPr>
        <w:t>Många av tjejerna har även andra olika aktiviteter och vi vill nu tidigt informera om att vi från och med att utomhussäsongen drar igång (någon gång i april), har lagt in som önskemål att vi vill träna måndagar och torsdagar klockan 17.30 – 19.00 på Parken i Finnerödja. Med denna förändring så</w:t>
      </w:r>
      <w:r w:rsidR="00F576D4">
        <w:rPr>
          <w:sz w:val="28"/>
        </w:rPr>
        <w:t xml:space="preserve"> hoppas vi få till en bra </w:t>
      </w:r>
      <w:proofErr w:type="spellStart"/>
      <w:r w:rsidR="00F576D4">
        <w:rPr>
          <w:sz w:val="28"/>
        </w:rPr>
        <w:t>klubb</w:t>
      </w:r>
      <w:r w:rsidRPr="00F8060F">
        <w:rPr>
          <w:sz w:val="28"/>
        </w:rPr>
        <w:t>anda</w:t>
      </w:r>
      <w:proofErr w:type="spellEnd"/>
      <w:r w:rsidRPr="00F8060F">
        <w:rPr>
          <w:sz w:val="28"/>
        </w:rPr>
        <w:t>, bättre träningar och ett bra slutresultat, genom att vi kan utnyttja faciliteterna i Finnerödja</w:t>
      </w:r>
      <w:r w:rsidR="00F576D4">
        <w:rPr>
          <w:sz w:val="28"/>
        </w:rPr>
        <w:t>. Dessutom kan vi</w:t>
      </w:r>
      <w:r w:rsidRPr="00F8060F">
        <w:rPr>
          <w:sz w:val="28"/>
        </w:rPr>
        <w:t xml:space="preserve"> erbjuda omklädningsrum med dusch innan och efter träning.</w:t>
      </w:r>
    </w:p>
    <w:p w:rsidR="0075061D" w:rsidRPr="00F8060F" w:rsidRDefault="0075061D" w:rsidP="0075061D">
      <w:pPr>
        <w:rPr>
          <w:sz w:val="28"/>
        </w:rPr>
      </w:pPr>
      <w:r w:rsidRPr="00F8060F">
        <w:rPr>
          <w:sz w:val="28"/>
        </w:rPr>
        <w:t>Vi hoppas att föräldrar med spelare från Laxå fortfarande kan erbjuda skjuts till andra tjejer som behöver någon att åka med.</w:t>
      </w:r>
    </w:p>
    <w:p w:rsidR="0075061D" w:rsidRPr="00F8060F" w:rsidRDefault="0075061D" w:rsidP="0075061D">
      <w:pPr>
        <w:rPr>
          <w:sz w:val="28"/>
        </w:rPr>
      </w:pPr>
      <w:r w:rsidRPr="00F8060F">
        <w:rPr>
          <w:sz w:val="28"/>
        </w:rPr>
        <w:t>Gällande träningarnas upplägg så kommer vi fortsätta att träna tillsammans och vid samma tillfälle, men att vi vid behov och utifrån vår bedömning, kommer att bryta ut olika grupper för att kunna erbjuda träning på rätt nivå till varje individ. Detta har absolut ingenting med gruppering eller toppning att göra, utan för att skapa rätt förutsättningar för att få så många som möjligt, att hålla på så länge som möjligt.</w:t>
      </w:r>
    </w:p>
    <w:p w:rsidR="0075061D" w:rsidRPr="00F8060F" w:rsidRDefault="0075061D" w:rsidP="0075061D">
      <w:pPr>
        <w:rPr>
          <w:sz w:val="28"/>
        </w:rPr>
      </w:pPr>
    </w:p>
    <w:p w:rsidR="00B94F8B" w:rsidRDefault="00B94F8B">
      <w:pPr>
        <w:spacing w:after="200"/>
        <w:rPr>
          <w:b/>
          <w:sz w:val="28"/>
        </w:rPr>
      </w:pPr>
      <w:r>
        <w:rPr>
          <w:b/>
          <w:sz w:val="28"/>
        </w:rPr>
        <w:br w:type="page"/>
      </w:r>
    </w:p>
    <w:p w:rsidR="0075061D" w:rsidRPr="00F8060F" w:rsidRDefault="0075061D" w:rsidP="0075061D">
      <w:pPr>
        <w:rPr>
          <w:b/>
          <w:sz w:val="28"/>
        </w:rPr>
      </w:pPr>
      <w:r w:rsidRPr="00F8060F">
        <w:rPr>
          <w:b/>
          <w:sz w:val="28"/>
        </w:rPr>
        <w:lastRenderedPageBreak/>
        <w:t>Träningsläger</w:t>
      </w:r>
    </w:p>
    <w:p w:rsidR="0075061D" w:rsidRPr="00F8060F" w:rsidRDefault="0075061D" w:rsidP="0075061D">
      <w:pPr>
        <w:rPr>
          <w:sz w:val="28"/>
        </w:rPr>
      </w:pPr>
      <w:r w:rsidRPr="00F8060F">
        <w:rPr>
          <w:sz w:val="28"/>
        </w:rPr>
        <w:t>I höstas så genomförde vi en avslutning med övernattning i Tiveden, vilket vi känner var väldigt uppskattat och roligt. Den gången var fokus mer på att ha roligt och umgås, men nu till våren tänker vi oss ett liknande uppläg</w:t>
      </w:r>
      <w:r w:rsidR="004C3C94">
        <w:rPr>
          <w:sz w:val="28"/>
        </w:rPr>
        <w:t>g, men med fokus på träning och</w:t>
      </w:r>
      <w:r w:rsidRPr="00F8060F">
        <w:rPr>
          <w:sz w:val="28"/>
        </w:rPr>
        <w:t xml:space="preserve"> teori runt fotboll. Vi återkommer med mer information, men vi tänker oss </w:t>
      </w:r>
      <w:r w:rsidRPr="004C3C94">
        <w:rPr>
          <w:b/>
          <w:sz w:val="28"/>
        </w:rPr>
        <w:t xml:space="preserve">helgen </w:t>
      </w:r>
      <w:r w:rsidR="00506B51" w:rsidRPr="004C3C94">
        <w:rPr>
          <w:b/>
          <w:sz w:val="28"/>
        </w:rPr>
        <w:t>27-29</w:t>
      </w:r>
      <w:r w:rsidRPr="004C3C94">
        <w:rPr>
          <w:b/>
          <w:sz w:val="28"/>
        </w:rPr>
        <w:t xml:space="preserve"> april.</w:t>
      </w:r>
      <w:r w:rsidRPr="00F8060F">
        <w:rPr>
          <w:sz w:val="28"/>
        </w:rPr>
        <w:t xml:space="preserve"> </w:t>
      </w:r>
    </w:p>
    <w:p w:rsidR="00B94F8B" w:rsidRDefault="00B94F8B" w:rsidP="0075061D">
      <w:pPr>
        <w:rPr>
          <w:b/>
          <w:sz w:val="28"/>
        </w:rPr>
      </w:pPr>
    </w:p>
    <w:p w:rsidR="0075061D" w:rsidRPr="00F8060F" w:rsidRDefault="0075061D" w:rsidP="0075061D">
      <w:pPr>
        <w:rPr>
          <w:b/>
          <w:sz w:val="28"/>
        </w:rPr>
      </w:pPr>
      <w:r w:rsidRPr="00F8060F">
        <w:rPr>
          <w:b/>
          <w:sz w:val="28"/>
        </w:rPr>
        <w:t>Träningsmatcher</w:t>
      </w:r>
    </w:p>
    <w:p w:rsidR="0075061D" w:rsidRPr="00F8060F" w:rsidRDefault="0075061D" w:rsidP="0075061D">
      <w:pPr>
        <w:rPr>
          <w:sz w:val="28"/>
        </w:rPr>
      </w:pPr>
      <w:r w:rsidRPr="00F8060F">
        <w:rPr>
          <w:sz w:val="28"/>
        </w:rPr>
        <w:t xml:space="preserve">Vi håller på att planerar in träningsmatcher under våren som förberedelse inför seriespelet och för att utveckla tjejerna i spelet Fotboll. I dagsläget så har vi pratat med Weimer IF från </w:t>
      </w:r>
      <w:proofErr w:type="spellStart"/>
      <w:r w:rsidRPr="00F8060F">
        <w:rPr>
          <w:sz w:val="28"/>
        </w:rPr>
        <w:t>Lyrestad</w:t>
      </w:r>
      <w:proofErr w:type="spellEnd"/>
      <w:r w:rsidRPr="00F8060F">
        <w:rPr>
          <w:sz w:val="28"/>
        </w:rPr>
        <w:t xml:space="preserve"> och </w:t>
      </w:r>
      <w:r w:rsidR="00B94F8B">
        <w:rPr>
          <w:sz w:val="28"/>
        </w:rPr>
        <w:t>vi kommer att spela mot dem i</w:t>
      </w:r>
      <w:r w:rsidRPr="00F8060F">
        <w:rPr>
          <w:sz w:val="28"/>
        </w:rPr>
        <w:t xml:space="preserve"> Laxåhallen den 4 mars </w:t>
      </w:r>
      <w:r w:rsidR="00B94F8B">
        <w:rPr>
          <w:sz w:val="28"/>
        </w:rPr>
        <w:t xml:space="preserve">mellan ca </w:t>
      </w:r>
      <w:proofErr w:type="spellStart"/>
      <w:r w:rsidR="00B94F8B">
        <w:rPr>
          <w:sz w:val="28"/>
        </w:rPr>
        <w:t>kl</w:t>
      </w:r>
      <w:proofErr w:type="spellEnd"/>
      <w:r w:rsidR="00B94F8B">
        <w:rPr>
          <w:sz w:val="28"/>
        </w:rPr>
        <w:t xml:space="preserve"> 15:00 – 17:30</w:t>
      </w:r>
      <w:r w:rsidRPr="00F8060F">
        <w:rPr>
          <w:sz w:val="28"/>
        </w:rPr>
        <w:t>.</w:t>
      </w:r>
      <w:r w:rsidR="00B94F8B">
        <w:rPr>
          <w:sz w:val="28"/>
        </w:rPr>
        <w:t xml:space="preserve"> Separat kallelse med exakta tider kommer.</w:t>
      </w:r>
      <w:r w:rsidRPr="00F8060F">
        <w:rPr>
          <w:sz w:val="28"/>
        </w:rPr>
        <w:t xml:space="preserve"> Weimer IF har ungefär samma </w:t>
      </w:r>
      <w:proofErr w:type="spellStart"/>
      <w:r w:rsidRPr="00F8060F">
        <w:rPr>
          <w:sz w:val="28"/>
        </w:rPr>
        <w:t>truppsammansättning</w:t>
      </w:r>
      <w:proofErr w:type="spellEnd"/>
      <w:r w:rsidRPr="00F8060F">
        <w:rPr>
          <w:sz w:val="28"/>
        </w:rPr>
        <w:t xml:space="preserve"> som</w:t>
      </w:r>
      <w:r w:rsidR="00565312">
        <w:rPr>
          <w:sz w:val="28"/>
        </w:rPr>
        <w:t xml:space="preserve"> vi, så tanken är att båda föreningarna</w:t>
      </w:r>
      <w:r w:rsidRPr="00F8060F">
        <w:rPr>
          <w:sz w:val="28"/>
        </w:rPr>
        <w:t xml:space="preserve"> sätter ihop ett lag med 06/07 och ett med 07/08/09</w:t>
      </w:r>
      <w:r w:rsidR="00F576D4">
        <w:rPr>
          <w:sz w:val="28"/>
        </w:rPr>
        <w:t>/10</w:t>
      </w:r>
      <w:r w:rsidR="00B94F8B">
        <w:rPr>
          <w:sz w:val="28"/>
        </w:rPr>
        <w:t>, och där vi spelar varannan halvlek.</w:t>
      </w:r>
      <w:bookmarkStart w:id="0" w:name="_GoBack"/>
      <w:bookmarkEnd w:id="0"/>
    </w:p>
    <w:p w:rsidR="0075061D" w:rsidRPr="00F8060F" w:rsidRDefault="0075061D" w:rsidP="0075061D">
      <w:pPr>
        <w:rPr>
          <w:sz w:val="28"/>
        </w:rPr>
      </w:pPr>
      <w:r w:rsidRPr="00F8060F">
        <w:rPr>
          <w:sz w:val="28"/>
        </w:rPr>
        <w:t xml:space="preserve">Vi är även inbjudna till Weimer för en träningsmatch i april när vi kan spela ute. </w:t>
      </w:r>
      <w:r w:rsidR="00565312">
        <w:rPr>
          <w:sz w:val="28"/>
        </w:rPr>
        <w:t>U</w:t>
      </w:r>
      <w:r w:rsidRPr="00F8060F">
        <w:rPr>
          <w:sz w:val="28"/>
        </w:rPr>
        <w:t>pp</w:t>
      </w:r>
      <w:r w:rsidR="00565312">
        <w:rPr>
          <w:sz w:val="28"/>
        </w:rPr>
        <w:t>lägg, tid och datum får</w:t>
      </w:r>
      <w:r w:rsidRPr="00F8060F">
        <w:rPr>
          <w:sz w:val="28"/>
        </w:rPr>
        <w:t xml:space="preserve"> vi återkomma om</w:t>
      </w:r>
      <w:r w:rsidR="00565312">
        <w:rPr>
          <w:sz w:val="28"/>
        </w:rPr>
        <w:t>, dessutom så tittar på vi på en liten aktivitet efter matchen.</w:t>
      </w:r>
    </w:p>
    <w:p w:rsidR="0075061D" w:rsidRPr="00F8060F" w:rsidRDefault="0075061D" w:rsidP="0075061D">
      <w:pPr>
        <w:rPr>
          <w:sz w:val="28"/>
        </w:rPr>
      </w:pPr>
      <w:r w:rsidRPr="00F8060F">
        <w:rPr>
          <w:sz w:val="28"/>
        </w:rPr>
        <w:t>Vi har diskussioner med andra lag för ytterligare någon match, men inget är klart än.</w:t>
      </w:r>
    </w:p>
    <w:p w:rsidR="00195B3B" w:rsidRPr="00F8060F" w:rsidRDefault="00195B3B">
      <w:pPr>
        <w:spacing w:after="200"/>
        <w:rPr>
          <w:b/>
          <w:sz w:val="28"/>
        </w:rPr>
      </w:pPr>
    </w:p>
    <w:p w:rsidR="0075061D" w:rsidRPr="00F8060F" w:rsidRDefault="0075061D" w:rsidP="0075061D">
      <w:pPr>
        <w:rPr>
          <w:b/>
          <w:sz w:val="28"/>
        </w:rPr>
      </w:pPr>
      <w:r w:rsidRPr="00F8060F">
        <w:rPr>
          <w:b/>
          <w:sz w:val="28"/>
        </w:rPr>
        <w:t>Cuper:</w:t>
      </w:r>
    </w:p>
    <w:p w:rsidR="0075061D" w:rsidRPr="00F8060F" w:rsidRDefault="0075061D" w:rsidP="0075061D">
      <w:pPr>
        <w:rPr>
          <w:sz w:val="28"/>
        </w:rPr>
      </w:pPr>
      <w:r w:rsidRPr="00F8060F">
        <w:rPr>
          <w:sz w:val="28"/>
        </w:rPr>
        <w:t>När det gäller cuper så finns det många alternativ och vår strävan är att åtminstone spela en cup, men att vi måste hitta en bra cup som passar vår nivå och som ligger rätt i tiden. Många cuper ligger på sommaren, men vi känner att det är en svår period för oss alla pga. semestrar och andra aktiviteter.</w:t>
      </w:r>
    </w:p>
    <w:p w:rsidR="0075061D" w:rsidRDefault="0075061D" w:rsidP="0075061D">
      <w:pPr>
        <w:rPr>
          <w:sz w:val="28"/>
        </w:rPr>
      </w:pPr>
      <w:r w:rsidRPr="00F8060F">
        <w:rPr>
          <w:sz w:val="28"/>
        </w:rPr>
        <w:t>Vi undersöker möjligheterna att hitta en cup innan serien drar igång och/eller efter att serien har avslutats, men samtidigt så tror vi att ett träningsläger på vårkanten kanske vore både bättre och roligare för tjejerna än en cup.</w:t>
      </w:r>
    </w:p>
    <w:p w:rsidR="0008378A" w:rsidRDefault="0008378A" w:rsidP="0075061D">
      <w:pPr>
        <w:rPr>
          <w:sz w:val="28"/>
        </w:rPr>
      </w:pPr>
    </w:p>
    <w:p w:rsidR="0008378A" w:rsidRDefault="0008378A" w:rsidP="0075061D">
      <w:pPr>
        <w:rPr>
          <w:sz w:val="28"/>
        </w:rPr>
      </w:pPr>
    </w:p>
    <w:p w:rsidR="0008378A" w:rsidRDefault="0008378A" w:rsidP="0075061D">
      <w:pPr>
        <w:rPr>
          <w:sz w:val="28"/>
        </w:rPr>
      </w:pPr>
    </w:p>
    <w:p w:rsidR="0008378A" w:rsidRDefault="0008378A" w:rsidP="0008378A">
      <w:pPr>
        <w:jc w:val="center"/>
        <w:rPr>
          <w:sz w:val="28"/>
        </w:rPr>
      </w:pPr>
      <w:r>
        <w:rPr>
          <w:sz w:val="28"/>
        </w:rPr>
        <w:t>Med vänliga hälsningar</w:t>
      </w:r>
    </w:p>
    <w:p w:rsidR="0008378A" w:rsidRPr="00F8060F" w:rsidRDefault="0008378A" w:rsidP="0008378A">
      <w:pPr>
        <w:jc w:val="center"/>
        <w:rPr>
          <w:sz w:val="28"/>
        </w:rPr>
      </w:pPr>
      <w:r>
        <w:rPr>
          <w:sz w:val="28"/>
        </w:rPr>
        <w:t>Jimmy &amp; Therese</w:t>
      </w:r>
    </w:p>
    <w:p w:rsidR="00872704" w:rsidRPr="00F8060F" w:rsidRDefault="00872704">
      <w:pPr>
        <w:spacing w:after="200"/>
        <w:rPr>
          <w:rFonts w:cs="Helvetica"/>
          <w:sz w:val="36"/>
          <w:szCs w:val="28"/>
        </w:rPr>
      </w:pPr>
    </w:p>
    <w:p w:rsidR="00F8060F" w:rsidRDefault="00F8060F" w:rsidP="00F8060F"/>
    <w:p w:rsidR="00F8060F" w:rsidRPr="004E7154" w:rsidRDefault="00F8060F" w:rsidP="00F8060F">
      <w:r w:rsidRPr="00E138B4">
        <w:rPr>
          <w:noProof/>
          <w:sz w:val="36"/>
          <w:szCs w:val="36"/>
          <w:lang w:val="en-US"/>
        </w:rPr>
        <mc:AlternateContent>
          <mc:Choice Requires="wps">
            <w:drawing>
              <wp:anchor distT="45720" distB="45720" distL="114300" distR="114300" simplePos="0" relativeHeight="251663360" behindDoc="0" locked="0" layoutInCell="1" allowOverlap="1" wp14:anchorId="67B433D9" wp14:editId="0735FA48">
                <wp:simplePos x="0" y="0"/>
                <wp:positionH relativeFrom="column">
                  <wp:posOffset>3804285</wp:posOffset>
                </wp:positionH>
                <wp:positionV relativeFrom="paragraph">
                  <wp:posOffset>97155</wp:posOffset>
                </wp:positionV>
                <wp:extent cx="2360930" cy="1404620"/>
                <wp:effectExtent l="0" t="0" r="1270" b="635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8060F" w:rsidRPr="00E138B4" w:rsidRDefault="00F8060F" w:rsidP="00F8060F">
                            <w:pPr>
                              <w:rPr>
                                <w:sz w:val="32"/>
                                <w:szCs w:val="32"/>
                              </w:rPr>
                            </w:pPr>
                            <w:r w:rsidRPr="00E138B4">
                              <w:rPr>
                                <w:sz w:val="28"/>
                                <w:szCs w:val="28"/>
                              </w:rPr>
                              <w:t>Datum</w:t>
                            </w:r>
                            <w:r w:rsidRPr="00E138B4">
                              <w:rPr>
                                <w:sz w:val="32"/>
                                <w:szCs w:val="32"/>
                              </w:rPr>
                              <w:t>:</w:t>
                            </w:r>
                            <w:r>
                              <w:rPr>
                                <w:sz w:val="32"/>
                                <w:szCs w:val="32"/>
                              </w:rPr>
                              <w:t>180122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B433D9" id="_x0000_t202" coordsize="21600,21600" o:spt="202" path="m,l,21600r21600,l21600,xe">
                <v:stroke joinstyle="miter"/>
                <v:path gradientshapeok="t" o:connecttype="rect"/>
              </v:shapetype>
              <v:shape id="_x0000_s1028" type="#_x0000_t202" style="position:absolute;margin-left:299.55pt;margin-top:7.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" stroked="f">
                <v:textbox style="mso-fit-shape-to-text:t">
                  <w:txbxContent>
                    <w:p w:rsidR="00F8060F" w:rsidRPr="00E138B4" w:rsidRDefault="00F8060F" w:rsidP="00F8060F">
                      <w:pPr>
                        <w:rPr>
                          <w:sz w:val="32"/>
                          <w:szCs w:val="32"/>
                        </w:rPr>
                      </w:pPr>
                      <w:r w:rsidRPr="00E138B4">
                        <w:rPr>
                          <w:sz w:val="28"/>
                          <w:szCs w:val="28"/>
                        </w:rPr>
                        <w:t>Datum</w:t>
                      </w:r>
                      <w:r w:rsidRPr="00E138B4">
                        <w:rPr>
                          <w:sz w:val="32"/>
                          <w:szCs w:val="32"/>
                        </w:rPr>
                        <w:t>:</w:t>
                      </w:r>
                      <w:r>
                        <w:rPr>
                          <w:sz w:val="32"/>
                          <w:szCs w:val="32"/>
                        </w:rPr>
                        <w:t>180122</w:t>
                      </w:r>
                    </w:p>
                  </w:txbxContent>
                </v:textbox>
                <w10:wrap type="square"/>
              </v:shape>
            </w:pict>
          </mc:Fallback>
        </mc:AlternateContent>
      </w:r>
      <w:r>
        <w:rPr>
          <w:noProof/>
          <w:lang w:val="en-US"/>
        </w:rPr>
        <w:drawing>
          <wp:inline distT="0" distB="0" distL="0" distR="0" wp14:anchorId="3CCF4598" wp14:editId="76AD9CDA">
            <wp:extent cx="1197308" cy="1389494"/>
            <wp:effectExtent l="0" t="0" r="3175" b="1270"/>
            <wp:docPr id="13" name="Picture 4" descr="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308" cy="1389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E138B4">
        <w:rPr>
          <w:noProof/>
          <w:sz w:val="28"/>
          <w:szCs w:val="28"/>
          <w:u w:val="single"/>
          <w:lang w:val="en-US"/>
        </w:rPr>
        <mc:AlternateContent>
          <mc:Choice Requires="wps">
            <w:drawing>
              <wp:anchor distT="0" distB="0" distL="114300" distR="114300" simplePos="0" relativeHeight="251662336" behindDoc="0" locked="0" layoutInCell="0" allowOverlap="1" wp14:anchorId="7D673FB8" wp14:editId="7D045EAA">
                <wp:simplePos x="0" y="0"/>
                <wp:positionH relativeFrom="margin">
                  <wp:align>center</wp:align>
                </wp:positionH>
                <wp:positionV relativeFrom="margin">
                  <wp:align>top</wp:align>
                </wp:positionV>
                <wp:extent cx="6915785" cy="241935"/>
                <wp:effectExtent l="0" t="0" r="1905" b="6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F8060F">
                              <w:trPr>
                                <w:jc w:val="center"/>
                              </w:trPr>
                              <w:tc>
                                <w:tcPr>
                                  <w:tcW w:w="0" w:type="auto"/>
                                  <w:shd w:val="clear" w:color="auto" w:fill="F4B29B" w:themeFill="accent1" w:themeFillTint="66"/>
                                  <w:vAlign w:val="center"/>
                                </w:tcPr>
                                <w:p w:rsidR="00F8060F" w:rsidRDefault="00F8060F">
                                  <w:pPr>
                                    <w:pStyle w:val="NoSpacing"/>
                                    <w:rPr>
                                      <w:sz w:val="8"/>
                                      <w:szCs w:val="8"/>
                                    </w:rPr>
                                  </w:pPr>
                                </w:p>
                              </w:tc>
                            </w:tr>
                            <w:tr w:rsidR="00F8060F">
                              <w:trPr>
                                <w:jc w:val="center"/>
                              </w:trPr>
                              <w:tc>
                                <w:tcPr>
                                  <w:tcW w:w="0" w:type="auto"/>
                                  <w:shd w:val="clear" w:color="auto" w:fill="D34817" w:themeFill="accent1"/>
                                  <w:vAlign w:val="center"/>
                                </w:tcPr>
                                <w:p w:rsidR="00F8060F" w:rsidRDefault="00F8060F">
                                  <w:pPr>
                                    <w:pStyle w:val="NoSpacing"/>
                                    <w:rPr>
                                      <w:sz w:val="16"/>
                                      <w:szCs w:val="16"/>
                                    </w:rPr>
                                  </w:pPr>
                                </w:p>
                              </w:tc>
                            </w:tr>
                            <w:tr w:rsidR="00F8060F">
                              <w:trPr>
                                <w:jc w:val="center"/>
                              </w:trPr>
                              <w:tc>
                                <w:tcPr>
                                  <w:tcW w:w="0" w:type="auto"/>
                                  <w:shd w:val="clear" w:color="auto" w:fill="918485" w:themeFill="accent5"/>
                                  <w:vAlign w:val="center"/>
                                </w:tcPr>
                                <w:p w:rsidR="00F8060F" w:rsidRDefault="00F8060F">
                                  <w:pPr>
                                    <w:pStyle w:val="NoSpacing"/>
                                    <w:rPr>
                                      <w:sz w:val="8"/>
                                      <w:szCs w:val="8"/>
                                    </w:rPr>
                                  </w:pPr>
                                </w:p>
                              </w:tc>
                            </w:tr>
                          </w:tbl>
                          <w:p w:rsidR="00F8060F" w:rsidRDefault="00F8060F" w:rsidP="00F8060F">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7D673FB8" id="_x0000_s1029" style="position:absolute;margin-left:0;margin-top:0;width:544.55pt;height:19.05pt;z-index:251662336;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rgIAAKg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" o:allowincell="f" filled="f" stroked="f">
                <v:textbox style="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F8060F">
                        <w:trPr>
                          <w:jc w:val="center"/>
                        </w:trPr>
                        <w:tc>
                          <w:tcPr>
                            <w:tcW w:w="0" w:type="auto"/>
                            <w:shd w:val="clear" w:color="auto" w:fill="F4B29B" w:themeFill="accent1" w:themeFillTint="66"/>
                            <w:vAlign w:val="center"/>
                          </w:tcPr>
                          <w:p w:rsidR="00F8060F" w:rsidRDefault="00F8060F">
                            <w:pPr>
                              <w:pStyle w:val="NoSpacing"/>
                              <w:rPr>
                                <w:sz w:val="8"/>
                                <w:szCs w:val="8"/>
                              </w:rPr>
                            </w:pPr>
                          </w:p>
                        </w:tc>
                      </w:tr>
                      <w:tr w:rsidR="00F8060F">
                        <w:trPr>
                          <w:jc w:val="center"/>
                        </w:trPr>
                        <w:tc>
                          <w:tcPr>
                            <w:tcW w:w="0" w:type="auto"/>
                            <w:shd w:val="clear" w:color="auto" w:fill="D34817" w:themeFill="accent1"/>
                            <w:vAlign w:val="center"/>
                          </w:tcPr>
                          <w:p w:rsidR="00F8060F" w:rsidRDefault="00F8060F">
                            <w:pPr>
                              <w:pStyle w:val="NoSpacing"/>
                              <w:rPr>
                                <w:sz w:val="16"/>
                                <w:szCs w:val="16"/>
                              </w:rPr>
                            </w:pPr>
                          </w:p>
                        </w:tc>
                      </w:tr>
                      <w:tr w:rsidR="00F8060F">
                        <w:trPr>
                          <w:jc w:val="center"/>
                        </w:trPr>
                        <w:tc>
                          <w:tcPr>
                            <w:tcW w:w="0" w:type="auto"/>
                            <w:shd w:val="clear" w:color="auto" w:fill="918485" w:themeFill="accent5"/>
                            <w:vAlign w:val="center"/>
                          </w:tcPr>
                          <w:p w:rsidR="00F8060F" w:rsidRDefault="00F8060F">
                            <w:pPr>
                              <w:pStyle w:val="NoSpacing"/>
                              <w:rPr>
                                <w:sz w:val="8"/>
                                <w:szCs w:val="8"/>
                              </w:rPr>
                            </w:pPr>
                          </w:p>
                        </w:tc>
                      </w:tr>
                    </w:tbl>
                    <w:p w:rsidR="00F8060F" w:rsidRDefault="00F8060F" w:rsidP="00F8060F">
                      <w:pPr>
                        <w:spacing w:after="0" w:line="14" w:lineRule="exact"/>
                        <w:rPr>
                          <w:sz w:val="8"/>
                          <w:szCs w:val="8"/>
                        </w:rPr>
                      </w:pPr>
                    </w:p>
                  </w:txbxContent>
                </v:textbox>
                <w10:wrap anchorx="margin" anchory="margin"/>
              </v:rect>
            </w:pict>
          </mc:Fallback>
        </mc:AlternateContent>
      </w:r>
    </w:p>
    <w:p w:rsidR="00F8060F" w:rsidRDefault="00F8060F" w:rsidP="00F8060F">
      <w:pPr>
        <w:pStyle w:val="Mottagarensadress"/>
        <w:rPr>
          <w:sz w:val="32"/>
          <w:szCs w:val="32"/>
          <w:u w:val="single"/>
        </w:rPr>
      </w:pPr>
    </w:p>
    <w:p w:rsidR="00F8060F" w:rsidRPr="00142FE3" w:rsidRDefault="00F8060F" w:rsidP="00F8060F">
      <w:pPr>
        <w:pStyle w:val="Mottagarensadress"/>
        <w:jc w:val="center"/>
        <w:rPr>
          <w:sz w:val="52"/>
          <w:szCs w:val="52"/>
          <w:u w:val="single"/>
        </w:rPr>
      </w:pPr>
      <w:r w:rsidRPr="00142FE3">
        <w:rPr>
          <w:rFonts w:cs="Helvetica"/>
          <w:color w:val="000000"/>
          <w:sz w:val="52"/>
          <w:szCs w:val="52"/>
          <w:u w:val="single"/>
        </w:rPr>
        <w:t>Ungdomspolicy Finnerödja IF</w:t>
      </w:r>
    </w:p>
    <w:p w:rsidR="00F8060F" w:rsidRDefault="00F8060F" w:rsidP="00F8060F">
      <w:pPr>
        <w:pStyle w:val="Signature"/>
        <w:rPr>
          <w:rFonts w:cs="Helvetica"/>
          <w:color w:val="000000"/>
          <w:sz w:val="32"/>
          <w:szCs w:val="32"/>
        </w:rPr>
      </w:pPr>
      <w:r>
        <w:rPr>
          <w:rFonts w:cs="Helvetica"/>
          <w:color w:val="000000"/>
          <w:sz w:val="32"/>
          <w:szCs w:val="32"/>
        </w:rPr>
        <w:t>Den röda tråden i föreningen är att alla ska få vara med, alla ska ha roligt, och att vi genom detta får så många som möjligt att vara med så länge som möjligt.</w:t>
      </w:r>
    </w:p>
    <w:p w:rsidR="00F8060F" w:rsidRDefault="00F8060F" w:rsidP="00F8060F">
      <w:pPr>
        <w:pStyle w:val="Signature"/>
        <w:rPr>
          <w:rFonts w:cs="Helvetica"/>
          <w:color w:val="000000"/>
          <w:sz w:val="32"/>
          <w:szCs w:val="32"/>
        </w:rPr>
      </w:pPr>
      <w:r>
        <w:rPr>
          <w:rFonts w:cs="Helvetica"/>
          <w:color w:val="000000"/>
          <w:sz w:val="32"/>
          <w:szCs w:val="32"/>
        </w:rPr>
        <w:t>Verksamheten bygger till stor del på dom yngres deltagande, speciellt viktigt på en liten ort är att det hålla kvar ungdomarna i föreningsaktiviteterna, därför tror vi på filosofin att bredd går före spets, och att alla deltar på sina villkor.</w:t>
      </w:r>
    </w:p>
    <w:p w:rsidR="00F8060F" w:rsidRDefault="00F8060F" w:rsidP="00F8060F">
      <w:pPr>
        <w:pStyle w:val="Signature"/>
        <w:rPr>
          <w:rFonts w:cs="Helvetica"/>
          <w:color w:val="000000"/>
          <w:sz w:val="32"/>
          <w:szCs w:val="32"/>
        </w:rPr>
      </w:pPr>
      <w:r>
        <w:rPr>
          <w:rFonts w:cs="Helvetica"/>
          <w:color w:val="000000"/>
          <w:sz w:val="32"/>
          <w:szCs w:val="32"/>
        </w:rPr>
        <w:t>Gallringar och toppningar kommer dom stöta på förr eller senare i livet, men målsättningen måste vara att det inte sker redan på ungdomsnivå.</w:t>
      </w:r>
    </w:p>
    <w:p w:rsidR="00F8060F" w:rsidRPr="00CE3CC3" w:rsidRDefault="00F8060F" w:rsidP="00F8060F">
      <w:pPr>
        <w:pStyle w:val="Signature"/>
        <w:rPr>
          <w:rFonts w:cs="Helvetica"/>
          <w:b/>
          <w:i/>
          <w:color w:val="000000"/>
          <w:sz w:val="32"/>
          <w:szCs w:val="32"/>
        </w:rPr>
      </w:pPr>
      <w:r w:rsidRPr="00CE3CC3">
        <w:rPr>
          <w:rFonts w:cs="Tahoma"/>
          <w:b/>
          <w:i/>
          <w:color w:val="000000"/>
          <w:sz w:val="32"/>
          <w:szCs w:val="32"/>
        </w:rPr>
        <w:t>Vi har en låg medlemsavgift och ingen träningsavgift så att alla kan vara med oavsett förutsättningar.</w:t>
      </w:r>
    </w:p>
    <w:p w:rsidR="00F8060F" w:rsidRDefault="00F8060F">
      <w:pPr>
        <w:spacing w:after="200"/>
        <w:rPr>
          <w:rFonts w:cs="Helvetica"/>
          <w:sz w:val="32"/>
          <w:szCs w:val="28"/>
        </w:rPr>
      </w:pPr>
      <w:r>
        <w:rPr>
          <w:rFonts w:cs="Helvetica"/>
          <w:sz w:val="32"/>
          <w:szCs w:val="28"/>
        </w:rPr>
        <w:br w:type="page"/>
      </w:r>
    </w:p>
    <w:p w:rsidR="00F8060F" w:rsidRDefault="00F8060F" w:rsidP="00F8060F"/>
    <w:p w:rsidR="00F8060F" w:rsidRDefault="00F8060F" w:rsidP="00F8060F">
      <w:pPr>
        <w:rPr>
          <w:sz w:val="28"/>
          <w:szCs w:val="28"/>
          <w:u w:val="single"/>
        </w:rPr>
      </w:pPr>
      <w:r>
        <w:rPr>
          <w:noProof/>
          <w:lang w:val="en-US"/>
        </w:rPr>
        <w:drawing>
          <wp:inline distT="0" distB="0" distL="0" distR="0" wp14:anchorId="79A3A3F8" wp14:editId="15D64C3E">
            <wp:extent cx="1197308" cy="1389494"/>
            <wp:effectExtent l="0" t="0" r="3175" b="1270"/>
            <wp:docPr id="15" name="Picture 4" descr="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308" cy="1389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E138B4">
        <w:rPr>
          <w:noProof/>
          <w:sz w:val="28"/>
          <w:szCs w:val="28"/>
          <w:u w:val="single"/>
          <w:lang w:val="en-US"/>
        </w:rPr>
        <mc:AlternateContent>
          <mc:Choice Requires="wps">
            <w:drawing>
              <wp:anchor distT="0" distB="0" distL="114300" distR="114300" simplePos="0" relativeHeight="251665408" behindDoc="0" locked="0" layoutInCell="0" allowOverlap="1" wp14:anchorId="5937B6C5" wp14:editId="496B9203">
                <wp:simplePos x="0" y="0"/>
                <wp:positionH relativeFrom="margin">
                  <wp:align>center</wp:align>
                </wp:positionH>
                <wp:positionV relativeFrom="margin">
                  <wp:align>top</wp:align>
                </wp:positionV>
                <wp:extent cx="6915785" cy="241935"/>
                <wp:effectExtent l="0" t="0" r="1905" b="6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F8060F">
                              <w:trPr>
                                <w:jc w:val="center"/>
                              </w:trPr>
                              <w:tc>
                                <w:tcPr>
                                  <w:tcW w:w="0" w:type="auto"/>
                                  <w:shd w:val="clear" w:color="auto" w:fill="F4B29B" w:themeFill="accent1" w:themeFillTint="66"/>
                                  <w:vAlign w:val="center"/>
                                </w:tcPr>
                                <w:p w:rsidR="00F8060F" w:rsidRDefault="00F8060F">
                                  <w:pPr>
                                    <w:pStyle w:val="NoSpacing"/>
                                    <w:rPr>
                                      <w:sz w:val="8"/>
                                      <w:szCs w:val="8"/>
                                    </w:rPr>
                                  </w:pPr>
                                </w:p>
                              </w:tc>
                            </w:tr>
                            <w:tr w:rsidR="00F8060F">
                              <w:trPr>
                                <w:jc w:val="center"/>
                              </w:trPr>
                              <w:tc>
                                <w:tcPr>
                                  <w:tcW w:w="0" w:type="auto"/>
                                  <w:shd w:val="clear" w:color="auto" w:fill="D34817" w:themeFill="accent1"/>
                                  <w:vAlign w:val="center"/>
                                </w:tcPr>
                                <w:p w:rsidR="00F8060F" w:rsidRDefault="00F8060F">
                                  <w:pPr>
                                    <w:pStyle w:val="NoSpacing"/>
                                    <w:rPr>
                                      <w:sz w:val="16"/>
                                      <w:szCs w:val="16"/>
                                    </w:rPr>
                                  </w:pPr>
                                </w:p>
                              </w:tc>
                            </w:tr>
                            <w:tr w:rsidR="00F8060F">
                              <w:trPr>
                                <w:jc w:val="center"/>
                              </w:trPr>
                              <w:tc>
                                <w:tcPr>
                                  <w:tcW w:w="0" w:type="auto"/>
                                  <w:shd w:val="clear" w:color="auto" w:fill="918485" w:themeFill="accent5"/>
                                  <w:vAlign w:val="center"/>
                                </w:tcPr>
                                <w:p w:rsidR="00F8060F" w:rsidRDefault="00F8060F">
                                  <w:pPr>
                                    <w:pStyle w:val="NoSpacing"/>
                                    <w:rPr>
                                      <w:sz w:val="8"/>
                                      <w:szCs w:val="8"/>
                                    </w:rPr>
                                  </w:pPr>
                                </w:p>
                              </w:tc>
                            </w:tr>
                          </w:tbl>
                          <w:p w:rsidR="00F8060F" w:rsidRDefault="00F8060F" w:rsidP="00F8060F">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5937B6C5" id="_x0000_s1030" style="position:absolute;margin-left:0;margin-top:0;width:544.55pt;height:19.05pt;z-index:251665408;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53rgIAAKg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" o:allowincell="f" filled="f" stroked="f">
                <v:textbox style="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F8060F">
                        <w:trPr>
                          <w:jc w:val="center"/>
                        </w:trPr>
                        <w:tc>
                          <w:tcPr>
                            <w:tcW w:w="0" w:type="auto"/>
                            <w:shd w:val="clear" w:color="auto" w:fill="F4B29B" w:themeFill="accent1" w:themeFillTint="66"/>
                            <w:vAlign w:val="center"/>
                          </w:tcPr>
                          <w:p w:rsidR="00F8060F" w:rsidRDefault="00F8060F">
                            <w:pPr>
                              <w:pStyle w:val="NoSpacing"/>
                              <w:rPr>
                                <w:sz w:val="8"/>
                                <w:szCs w:val="8"/>
                              </w:rPr>
                            </w:pPr>
                          </w:p>
                        </w:tc>
                      </w:tr>
                      <w:tr w:rsidR="00F8060F">
                        <w:trPr>
                          <w:jc w:val="center"/>
                        </w:trPr>
                        <w:tc>
                          <w:tcPr>
                            <w:tcW w:w="0" w:type="auto"/>
                            <w:shd w:val="clear" w:color="auto" w:fill="D34817" w:themeFill="accent1"/>
                            <w:vAlign w:val="center"/>
                          </w:tcPr>
                          <w:p w:rsidR="00F8060F" w:rsidRDefault="00F8060F">
                            <w:pPr>
                              <w:pStyle w:val="NoSpacing"/>
                              <w:rPr>
                                <w:sz w:val="16"/>
                                <w:szCs w:val="16"/>
                              </w:rPr>
                            </w:pPr>
                          </w:p>
                        </w:tc>
                      </w:tr>
                      <w:tr w:rsidR="00F8060F">
                        <w:trPr>
                          <w:jc w:val="center"/>
                        </w:trPr>
                        <w:tc>
                          <w:tcPr>
                            <w:tcW w:w="0" w:type="auto"/>
                            <w:shd w:val="clear" w:color="auto" w:fill="918485" w:themeFill="accent5"/>
                            <w:vAlign w:val="center"/>
                          </w:tcPr>
                          <w:p w:rsidR="00F8060F" w:rsidRDefault="00F8060F">
                            <w:pPr>
                              <w:pStyle w:val="NoSpacing"/>
                              <w:rPr>
                                <w:sz w:val="8"/>
                                <w:szCs w:val="8"/>
                              </w:rPr>
                            </w:pPr>
                          </w:p>
                        </w:tc>
                      </w:tr>
                    </w:tbl>
                    <w:p w:rsidR="00F8060F" w:rsidRDefault="00F8060F" w:rsidP="00F8060F">
                      <w:pPr>
                        <w:spacing w:after="0" w:line="14" w:lineRule="exact"/>
                        <w:rPr>
                          <w:sz w:val="8"/>
                          <w:szCs w:val="8"/>
                        </w:rPr>
                      </w:pPr>
                    </w:p>
                  </w:txbxContent>
                </v:textbox>
                <w10:wrap anchorx="margin" anchory="margin"/>
              </v:rect>
            </w:pict>
          </mc:Fallback>
        </mc:AlternateContent>
      </w:r>
      <w:r>
        <w:rPr>
          <w:sz w:val="28"/>
          <w:szCs w:val="28"/>
          <w:u w:val="single"/>
        </w:rPr>
        <w:t>Krav på skydd vid idrottsutövande Finnerödja IF</w:t>
      </w:r>
    </w:p>
    <w:p w:rsidR="00F8060F" w:rsidRDefault="00F8060F" w:rsidP="00F8060F">
      <w:pPr>
        <w:rPr>
          <w:sz w:val="28"/>
          <w:szCs w:val="28"/>
          <w:u w:val="single"/>
        </w:rPr>
      </w:pPr>
    </w:p>
    <w:p w:rsidR="00F8060F" w:rsidRDefault="00F8060F" w:rsidP="00F8060F">
      <w:pPr>
        <w:rPr>
          <w:sz w:val="28"/>
          <w:szCs w:val="28"/>
        </w:rPr>
      </w:pPr>
      <w:r>
        <w:rPr>
          <w:sz w:val="28"/>
          <w:szCs w:val="28"/>
        </w:rPr>
        <w:t>För att värna om utövarnas säkerhet, samt säkerställa att det inte blir komplikationer vid eventuella skador och kontakter med försäkringsbolag ställs följande krav på utövarna:</w:t>
      </w:r>
    </w:p>
    <w:p w:rsidR="00F8060F" w:rsidRDefault="00F8060F" w:rsidP="00F8060F">
      <w:pPr>
        <w:rPr>
          <w:sz w:val="28"/>
          <w:szCs w:val="28"/>
        </w:rPr>
      </w:pPr>
      <w:r>
        <w:rPr>
          <w:sz w:val="28"/>
          <w:szCs w:val="28"/>
        </w:rPr>
        <w:t>Fotboll: Krav på godkända benskydd vid både träning och match. Gäller samtliga spelare.</w:t>
      </w:r>
    </w:p>
    <w:p w:rsidR="00F8060F" w:rsidRDefault="00F8060F" w:rsidP="00F8060F">
      <w:pPr>
        <w:rPr>
          <w:sz w:val="28"/>
          <w:szCs w:val="28"/>
        </w:rPr>
      </w:pPr>
      <w:r>
        <w:rPr>
          <w:sz w:val="28"/>
          <w:szCs w:val="28"/>
        </w:rPr>
        <w:t>Innebandy: Glasögon av godkänt utförande. Gäller vid både träning och match och för samtliga spelare.</w:t>
      </w:r>
    </w:p>
    <w:p w:rsidR="00F8060F" w:rsidRDefault="00F8060F" w:rsidP="00F8060F">
      <w:pPr>
        <w:rPr>
          <w:sz w:val="28"/>
          <w:szCs w:val="28"/>
        </w:rPr>
      </w:pPr>
    </w:p>
    <w:p w:rsidR="00F8060F" w:rsidRPr="00A077BF" w:rsidRDefault="00F8060F" w:rsidP="00F8060F">
      <w:r>
        <w:rPr>
          <w:sz w:val="28"/>
          <w:szCs w:val="28"/>
        </w:rPr>
        <w:t>Uppfylls inte ovanstående krav så har ledare/tränare rätt att förbjuda deltagande vid aktuell tidpunkt.</w:t>
      </w:r>
    </w:p>
    <w:p w:rsidR="0075061D" w:rsidRPr="00195B3B" w:rsidRDefault="0075061D" w:rsidP="0075061D">
      <w:pPr>
        <w:rPr>
          <w:rFonts w:cs="Helvetica"/>
          <w:sz w:val="32"/>
          <w:szCs w:val="28"/>
        </w:rPr>
      </w:pPr>
    </w:p>
    <w:sectPr w:rsidR="0075061D" w:rsidRPr="00195B3B" w:rsidSect="008B5727">
      <w:footerReference w:type="even" r:id="rId13"/>
      <w:footerReference w:type="default" r:id="rId14"/>
      <w:footerReference w:type="first" r:id="rId15"/>
      <w:pgSz w:w="11907" w:h="16839" w:code="1"/>
      <w:pgMar w:top="1418" w:right="1418" w:bottom="1418" w:left="1418"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0C" w:rsidRDefault="00412D0C">
      <w:pPr>
        <w:spacing w:after="0" w:line="240" w:lineRule="auto"/>
      </w:pPr>
      <w:r>
        <w:separator/>
      </w:r>
    </w:p>
  </w:endnote>
  <w:endnote w:type="continuationSeparator" w:id="0">
    <w:p w:rsidR="00412D0C" w:rsidRDefault="0041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0F" w:rsidRDefault="00B71FD4">
    <w:pPr>
      <w:pStyle w:val="Footer"/>
    </w:pPr>
    <w:r>
      <w:rPr>
        <w:noProof/>
        <w:lang w:val="en-US"/>
      </w:rPr>
      <mc:AlternateContent>
        <mc:Choice Requires="wps">
          <w:drawing>
            <wp:anchor distT="0" distB="0" distL="114300" distR="114300" simplePos="0" relativeHeight="251679744" behindDoc="0" locked="0" layoutInCell="0" allowOverlap="1">
              <wp:simplePos x="0" y="0"/>
              <wp:positionH relativeFrom="rightMargin">
                <wp:align>left</wp:align>
              </wp:positionH>
              <wp:positionV relativeFrom="margin">
                <wp:align>bottom</wp:align>
              </wp:positionV>
              <wp:extent cx="531495" cy="8229600"/>
              <wp:effectExtent l="0" t="0" r="1905"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00F" w:rsidRDefault="00B94F8B">
                          <w:pPr>
                            <w:pStyle w:val="Grtext"/>
                            <w:rPr>
                              <w:szCs w:val="20"/>
                            </w:rPr>
                          </w:pPr>
                          <w:sdt>
                            <w:sdtPr>
                              <w:rPr>
                                <w:szCs w:val="20"/>
                              </w:rPr>
                              <w:id w:val="23888244"/>
                              <w:placeholder>
                                <w:docPart w:val="098B369D6FCD4B2F9471583119A91C23"/>
                              </w:placeholder>
                              <w:dataBinding w:prefixMappings="xmlns:ns0='http://schemas.openxmlformats.org/officeDocument/2006/extended-properties' " w:xpath="/ns0:Properties[1]/ns0:Company[1]" w:storeItemID="{6668398D-A668-4E3E-A5EB-62B293D839F1}"/>
                              <w:text/>
                            </w:sdtPr>
                            <w:sdtEndPr/>
                            <w:sdtContent>
                              <w:r w:rsidR="00195B3B">
                                <w:rPr>
                                  <w:szCs w:val="20"/>
                                </w:rPr>
                                <w:t>Lagledare Finnerödja IF F06/07</w:t>
                              </w:r>
                            </w:sdtContent>
                          </w:sdt>
                          <w:r w:rsidR="00C14333">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8"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Qgvg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V3pU&#10;IL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B3600F" w:rsidRDefault="00872704">
                    <w:pPr>
                      <w:pStyle w:val="Grtext"/>
                      <w:rPr>
                        <w:szCs w:val="20"/>
                      </w:rPr>
                    </w:pPr>
                    <w:sdt>
                      <w:sdtPr>
                        <w:rPr>
                          <w:szCs w:val="20"/>
                        </w:rPr>
                        <w:id w:val="23888244"/>
                        <w:placeholder>
                          <w:docPart w:val="098B369D6FCD4B2F9471583119A91C23"/>
                        </w:placeholder>
                        <w:dataBinding w:prefixMappings="xmlns:ns0='http://schemas.openxmlformats.org/officeDocument/2006/extended-properties' " w:xpath="/ns0:Properties[1]/ns0:Company[1]" w:storeItemID="{6668398D-A668-4E3E-A5EB-62B293D839F1}"/>
                        <w:text/>
                      </w:sdtPr>
                      <w:sdtEndPr/>
                      <w:sdtContent>
                        <w:r w:rsidR="00195B3B">
                          <w:rPr>
                            <w:szCs w:val="20"/>
                          </w:rPr>
                          <w:t>Lagledare Finnerödja IF F06/07</w:t>
                        </w:r>
                      </w:sdtContent>
                    </w:sdt>
                    <w:r w:rsidR="00C14333">
                      <w:rPr>
                        <w:szCs w:val="20"/>
                      </w:rPr>
                      <w:t xml:space="preserve">  </w:t>
                    </w:r>
                  </w:p>
                </w:txbxContent>
              </v:textbox>
              <w10:wrap anchorx="margin" anchory="margin"/>
            </v:rect>
          </w:pict>
        </mc:Fallback>
      </mc:AlternateContent>
    </w:r>
    <w:r>
      <w:rPr>
        <w:noProof/>
        <w:lang w:val="en-US"/>
      </w:rPr>
      <mc:AlternateContent>
        <mc:Choice Requires="wps">
          <w:drawing>
            <wp:anchor distT="0" distB="0" distL="114300" distR="114300" simplePos="0" relativeHeight="251680768"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6F8F60C"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bWpw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Q/W1q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val="en-US"/>
      </w:rPr>
      <mc:AlternateContent>
        <mc:Choice Requires="wps">
          <w:drawing>
            <wp:anchor distT="0" distB="0" distL="114300" distR="114300" simplePos="0" relativeHeight="251678720" behindDoc="0" locked="0" layoutInCell="0" allowOverlap="1">
              <wp:simplePos x="0" y="0"/>
              <wp:positionH relativeFrom="rightMargin">
                <wp:align>left</wp:align>
              </wp:positionH>
              <wp:positionV relativeFrom="bottomMargin">
                <wp:align>top</wp:align>
              </wp:positionV>
              <wp:extent cx="520700" cy="520700"/>
              <wp:effectExtent l="0" t="0" r="3175" b="3175"/>
              <wp:wrapNone/>
              <wp:docPr id="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600F" w:rsidRDefault="009633CD">
                          <w:pPr>
                            <w:pStyle w:val="NoSpacing"/>
                            <w:jc w:val="center"/>
                            <w:rPr>
                              <w:color w:val="FFFFFF" w:themeColor="background1"/>
                              <w:sz w:val="40"/>
                              <w:szCs w:val="40"/>
                            </w:rPr>
                          </w:pPr>
                          <w:r>
                            <w:fldChar w:fldCharType="begin"/>
                          </w:r>
                          <w:r>
                            <w:instrText xml:space="preserve"> PAGE  \* Arabic  \* MERGEFORMAT </w:instrText>
                          </w:r>
                          <w:r>
                            <w:fldChar w:fldCharType="separate"/>
                          </w:r>
                          <w:r w:rsidR="00C14333">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9"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R1IejgIAACsFAAAOAAAAAAAAAAAAAAAAAC4CAABkcnMvZTJvRG9jLnhtbFBLAQItABQABgAI&#10;AAAAIQAD9wbc2AAAAAMBAAAPAAAAAAAAAAAAAAAAAOgEAABkcnMvZG93bnJldi54bWxQSwUGAAAA&#10;AAQABADzAAAA7QUAAAAA&#10;" o:allowincell="f" fillcolor="#d34817 [3204]" stroked="f">
              <v:textbox inset="0,0,0,0">
                <w:txbxContent>
                  <w:p w:rsidR="00B3600F" w:rsidRDefault="009633CD">
                    <w:pPr>
                      <w:pStyle w:val="NoSpacing"/>
                      <w:jc w:val="center"/>
                      <w:rPr>
                        <w:color w:val="FFFFFF" w:themeColor="background1"/>
                        <w:sz w:val="40"/>
                        <w:szCs w:val="40"/>
                      </w:rPr>
                    </w:pPr>
                    <w:r>
                      <w:fldChar w:fldCharType="begin"/>
                    </w:r>
                    <w:r>
                      <w:instrText xml:space="preserve"> PAGE  \* Arabic  \* MERGEFORMAT </w:instrText>
                    </w:r>
                    <w:r>
                      <w:fldChar w:fldCharType="separate"/>
                    </w:r>
                    <w:r w:rsidR="00C14333">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0F" w:rsidRDefault="00B71FD4">
    <w:pPr>
      <w:rPr>
        <w:sz w:val="20"/>
        <w:szCs w:val="20"/>
      </w:rPr>
    </w:pPr>
    <w:r>
      <w:rPr>
        <w:noProof/>
        <w:sz w:val="10"/>
        <w:szCs w:val="20"/>
        <w:lang w:val="en-US"/>
      </w:rPr>
      <mc:AlternateContent>
        <mc:Choice Requires="wps">
          <w:drawing>
            <wp:anchor distT="0" distB="0" distL="114300" distR="114300" simplePos="0" relativeHeight="251684864" behindDoc="0" locked="0" layoutInCell="0" allowOverlap="1">
              <wp:simplePos x="0" y="0"/>
              <wp:positionH relativeFrom="leftMargin">
                <wp:align>right</wp:align>
              </wp:positionH>
              <wp:positionV relativeFrom="margin">
                <wp:align>bottom</wp:align>
              </wp:positionV>
              <wp:extent cx="594995" cy="8891905"/>
              <wp:effectExtent l="635" t="0" r="4445"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00F" w:rsidRDefault="00B94F8B">
                          <w:pPr>
                            <w:pStyle w:val="Grtext"/>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sidR="00195B3B">
                                <w:rPr>
                                  <w:szCs w:val="20"/>
                                </w:rPr>
                                <w:t>Lagledare Finnerödja IF F06/07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9" o:spid="_x0000_s1030" style="position:absolute;margin-left:-4.35pt;margin-top:0;width:46.85pt;height:700.15pt;z-index:25168486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" o:allowincell="f" filled="f" stroked="f">
              <v:textbox style="layout-flow:vertical;mso-layout-flow-alt:bottom-to-top" inset=",,8.64pt,10.8pt">
                <w:txbxContent>
                  <w:p w:rsidR="00B3600F" w:rsidRDefault="00872704">
                    <w:pPr>
                      <w:pStyle w:val="Grtext"/>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sidR="00195B3B">
                          <w:rPr>
                            <w:szCs w:val="20"/>
                          </w:rPr>
                          <w:t>Lagledare Finnerödja IF F06/07</w:t>
                        </w:r>
                      </w:sdtContent>
                    </w:sdt>
                  </w:p>
                </w:txbxContent>
              </v:textbox>
              <w10:wrap anchorx="margin" anchory="margin"/>
            </v:rect>
          </w:pict>
        </mc:Fallback>
      </mc:AlternateContent>
    </w:r>
    <w:r>
      <w:rPr>
        <w:noProof/>
        <w:sz w:val="20"/>
        <w:szCs w:val="20"/>
        <w:lang w:val="en-US"/>
      </w:rPr>
      <mc:AlternateContent>
        <mc:Choice Requires="wps">
          <w:drawing>
            <wp:anchor distT="0" distB="0" distL="114300" distR="114300" simplePos="0" relativeHeight="251683840" behindDoc="0" locked="0" layoutInCell="0" allowOverlap="1">
              <wp:simplePos x="0" y="0"/>
              <wp:positionH relativeFrom="page">
                <wp:align>center</wp:align>
              </wp:positionH>
              <wp:positionV relativeFrom="page">
                <wp:align>center</wp:align>
              </wp:positionV>
              <wp:extent cx="6931025" cy="10034905"/>
              <wp:effectExtent l="6985" t="6350" r="15240" b="762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DA1F7D6" id="AutoShape 28" o:spid="_x0000_s1026" style="position:absolute;margin-left:0;margin-top:0;width:545.75pt;height:790.15pt;z-index:2516838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" o:allowincell="f" filled="f" fillcolor="black" strokecolor="black [3213]" strokeweight="1pt">
              <w10:wrap anchorx="page" anchory="page"/>
            </v:roundrect>
          </w:pict>
        </mc:Fallback>
      </mc:AlternateContent>
    </w:r>
    <w:r>
      <w:rPr>
        <w:noProof/>
        <w:sz w:val="20"/>
        <w:szCs w:val="20"/>
        <w:lang w:val="en-US"/>
      </w:rPr>
      <mc:AlternateContent>
        <mc:Choice Requires="wps">
          <w:drawing>
            <wp:anchor distT="0" distB="0" distL="114300" distR="114300" simplePos="0" relativeHeight="251682816" behindDoc="0" locked="0" layoutInCell="0" allowOverlap="1">
              <wp:simplePos x="0" y="0"/>
              <wp:positionH relativeFrom="leftMargin">
                <wp:align>right</wp:align>
              </wp:positionH>
              <wp:positionV relativeFrom="bottomMargin">
                <wp:align>top</wp:align>
              </wp:positionV>
              <wp:extent cx="520700" cy="520700"/>
              <wp:effectExtent l="4445" t="635" r="8255" b="254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600F" w:rsidRDefault="009633CD">
                          <w:pPr>
                            <w:pStyle w:val="NoSpacing"/>
                            <w:jc w:val="center"/>
                            <w:rPr>
                              <w:color w:val="FFFFFF" w:themeColor="background1"/>
                              <w:sz w:val="40"/>
                              <w:szCs w:val="40"/>
                            </w:rPr>
                          </w:pPr>
                          <w:r>
                            <w:fldChar w:fldCharType="begin"/>
                          </w:r>
                          <w:r>
                            <w:instrText xml:space="preserve"> PAGE  \* Arabic  \* MERGEFORMAT </w:instrText>
                          </w:r>
                          <w:r>
                            <w:fldChar w:fldCharType="separate"/>
                          </w:r>
                          <w:r w:rsidR="00B94F8B" w:rsidRPr="00B94F8B">
                            <w:rPr>
                              <w:noProof/>
                              <w:color w:val="FFFFFF" w:themeColor="background1"/>
                              <w:sz w:val="40"/>
                              <w:szCs w:val="40"/>
                            </w:rPr>
                            <w:t>6</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4" style="position:absolute;margin-left:-10.2pt;margin-top:0;width:41pt;height:41pt;z-index:2516828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FT4z+jgIAACsFAAAOAAAAAAAAAAAAAAAAAC4CAABkcnMvZTJvRG9jLnhtbFBLAQItABQABgAI&#10;AAAAIQAD9wbc2AAAAAMBAAAPAAAAAAAAAAAAAAAAAOgEAABkcnMvZG93bnJldi54bWxQSwUGAAAA&#10;AAQABADzAAAA7QUAAAAA&#10;" o:allowincell="f" fillcolor="#d34817 [3204]" stroked="f">
              <v:textbox inset="0,0,0,0">
                <w:txbxContent>
                  <w:p w:rsidR="00B3600F" w:rsidRDefault="009633CD">
                    <w:pPr>
                      <w:pStyle w:val="NoSpacing"/>
                      <w:jc w:val="center"/>
                      <w:rPr>
                        <w:color w:val="FFFFFF" w:themeColor="background1"/>
                        <w:sz w:val="40"/>
                        <w:szCs w:val="40"/>
                      </w:rPr>
                    </w:pPr>
                    <w:r>
                      <w:fldChar w:fldCharType="begin"/>
                    </w:r>
                    <w:r>
                      <w:instrText xml:space="preserve"> PAGE  \* Arabic  \* MERGEFORMAT </w:instrText>
                    </w:r>
                    <w:r>
                      <w:fldChar w:fldCharType="separate"/>
                    </w:r>
                    <w:r w:rsidR="00B94F8B" w:rsidRPr="00B94F8B">
                      <w:rPr>
                        <w:noProof/>
                        <w:color w:val="FFFFFF" w:themeColor="background1"/>
                        <w:sz w:val="40"/>
                        <w:szCs w:val="40"/>
                      </w:rPr>
                      <w:t>6</w:t>
                    </w:r>
                    <w:r>
                      <w:rPr>
                        <w:noProof/>
                        <w:color w:val="FFFFFF" w:themeColor="background1"/>
                        <w:sz w:val="40"/>
                        <w:szCs w:val="40"/>
                      </w:rPr>
                      <w:fldChar w:fldCharType="end"/>
                    </w:r>
                  </w:p>
                </w:txbxContent>
              </v:textbox>
              <w10:wrap anchorx="margin" anchory="margin"/>
            </v:oval>
          </w:pict>
        </mc:Fallback>
      </mc:AlternateContent>
    </w:r>
  </w:p>
  <w:p w:rsidR="00B3600F" w:rsidRDefault="00B3600F">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0F" w:rsidRDefault="00B71FD4">
    <w:pPr>
      <w:pStyle w:val="Footer"/>
    </w:pPr>
    <w:r>
      <w:rPr>
        <w:noProof/>
        <w:lang w:val="en-US"/>
      </w:rPr>
      <mc:AlternateContent>
        <mc:Choice Requires="wps">
          <w:drawing>
            <wp:anchor distT="0" distB="0" distL="114300" distR="114300" simplePos="0" relativeHeight="251668480" behindDoc="0" locked="0" layoutInCell="0" allowOverlap="1">
              <wp:simplePos x="0" y="0"/>
              <wp:positionH relativeFrom="page">
                <wp:align>center</wp:align>
              </wp:positionH>
              <wp:positionV relativeFrom="page">
                <wp:align>center</wp:align>
              </wp:positionV>
              <wp:extent cx="6934200" cy="10033000"/>
              <wp:effectExtent l="14605" t="12700" r="13970"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3300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B6E5E3D" id="AutoShape 11" o:spid="_x0000_s1026" style="position:absolute;margin-left:0;margin-top:0;width:546pt;height:790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" o:allowincell="f" filled="f" fillcolor="black" strokecolor="black [3213]" strokeweight="1pt">
              <w10:wrap anchorx="page" anchory="page"/>
            </v:roundrect>
          </w:pict>
        </mc:Fallback>
      </mc:AlternateContent>
    </w:r>
    <w:r>
      <w:rPr>
        <w:noProof/>
        <w:lang w:val="en-US"/>
      </w:rPr>
      <mc:AlternateContent>
        <mc:Choice Requires="wps">
          <w:drawing>
            <wp:anchor distT="0" distB="0" distL="114300" distR="114300" simplePos="0" relativeHeight="251667456" behindDoc="0" locked="0" layoutInCell="0" allowOverlap="1">
              <wp:simplePos x="0" y="0"/>
              <wp:positionH relativeFrom="leftMargin">
                <wp:align>right</wp:align>
              </wp:positionH>
              <wp:positionV relativeFrom="bottomMargin">
                <wp:align>top</wp:align>
              </wp:positionV>
              <wp:extent cx="520700" cy="520700"/>
              <wp:effectExtent l="4445" t="1270" r="8255" b="190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600F" w:rsidRDefault="008B5727">
                          <w:pPr>
                            <w:pStyle w:val="NoSpacing"/>
                            <w:jc w:val="center"/>
                            <w:rPr>
                              <w:color w:val="FFFFFF" w:themeColor="background1"/>
                              <w:sz w:val="40"/>
                              <w:szCs w:val="40"/>
                            </w:rPr>
                          </w:pPr>
                          <w:r>
                            <w:rPr>
                              <w:color w:val="FFFFFF" w:themeColor="background1"/>
                              <w:sz w:val="40"/>
                              <w:szCs w:val="40"/>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5"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aa/tOI8CAAArBQAADgAAAAAAAAAAAAAAAAAuAgAAZHJzL2Uyb0RvYy54bWxQSwECLQAUAAYA&#10;CAAAACEAA/cG3NgAAAADAQAADwAAAAAAAAAAAAAAAADpBAAAZHJzL2Rvd25yZXYueG1sUEsFBgAA&#10;AAAEAAQA8wAAAO4FAAAAAA==&#10;" o:allowincell="f" fillcolor="#d34817 [3204]" stroked="f">
              <v:textbox inset="0,0,0,0">
                <w:txbxContent>
                  <w:p w:rsidR="00B3600F" w:rsidRDefault="008B5727">
                    <w:pPr>
                      <w:pStyle w:val="NoSpacing"/>
                      <w:jc w:val="center"/>
                      <w:rPr>
                        <w:color w:val="FFFFFF" w:themeColor="background1"/>
                        <w:sz w:val="40"/>
                        <w:szCs w:val="40"/>
                      </w:rPr>
                    </w:pPr>
                    <w:r>
                      <w:rPr>
                        <w:color w:val="FFFFFF" w:themeColor="background1"/>
                        <w:sz w:val="40"/>
                        <w:szCs w:val="40"/>
                      </w:rPr>
                      <w:t>1</w:t>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0C" w:rsidRDefault="00412D0C">
      <w:pPr>
        <w:spacing w:after="0" w:line="240" w:lineRule="auto"/>
      </w:pPr>
      <w:r>
        <w:separator/>
      </w:r>
    </w:p>
  </w:footnote>
  <w:footnote w:type="continuationSeparator" w:id="0">
    <w:p w:rsidR="00412D0C" w:rsidRDefault="00412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33C547F"/>
    <w:multiLevelType w:val="multilevel"/>
    <w:tmpl w:val="DD5809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oofState w:spelling="clean" w:grammar="clean"/>
  <w:attachedTemplate r:id="rId1"/>
  <w:defaultTabStop w:val="1304"/>
  <w:hyphenationZone w:val="4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4C"/>
    <w:rsid w:val="0008378A"/>
    <w:rsid w:val="000A0812"/>
    <w:rsid w:val="000B0818"/>
    <w:rsid w:val="000B1B62"/>
    <w:rsid w:val="000F574A"/>
    <w:rsid w:val="00143D75"/>
    <w:rsid w:val="00147D16"/>
    <w:rsid w:val="001701D1"/>
    <w:rsid w:val="00172D48"/>
    <w:rsid w:val="00195B3B"/>
    <w:rsid w:val="001A1A23"/>
    <w:rsid w:val="001F7124"/>
    <w:rsid w:val="0020608A"/>
    <w:rsid w:val="00237C72"/>
    <w:rsid w:val="00247B23"/>
    <w:rsid w:val="0029467D"/>
    <w:rsid w:val="002A2851"/>
    <w:rsid w:val="00327A70"/>
    <w:rsid w:val="00350BF8"/>
    <w:rsid w:val="003C0BFB"/>
    <w:rsid w:val="00401483"/>
    <w:rsid w:val="00412D0C"/>
    <w:rsid w:val="00413F82"/>
    <w:rsid w:val="00431581"/>
    <w:rsid w:val="004C3C94"/>
    <w:rsid w:val="004D1D64"/>
    <w:rsid w:val="00506B51"/>
    <w:rsid w:val="00522985"/>
    <w:rsid w:val="00565312"/>
    <w:rsid w:val="005A4AF9"/>
    <w:rsid w:val="005B4097"/>
    <w:rsid w:val="005B6716"/>
    <w:rsid w:val="00626956"/>
    <w:rsid w:val="00646BFB"/>
    <w:rsid w:val="00682727"/>
    <w:rsid w:val="006A4D47"/>
    <w:rsid w:val="006E778A"/>
    <w:rsid w:val="0074740A"/>
    <w:rsid w:val="0075061D"/>
    <w:rsid w:val="00793C6E"/>
    <w:rsid w:val="00815509"/>
    <w:rsid w:val="00872704"/>
    <w:rsid w:val="00890527"/>
    <w:rsid w:val="008A7AB8"/>
    <w:rsid w:val="008B5727"/>
    <w:rsid w:val="0093100A"/>
    <w:rsid w:val="009633CD"/>
    <w:rsid w:val="00986802"/>
    <w:rsid w:val="009D66BB"/>
    <w:rsid w:val="009E5790"/>
    <w:rsid w:val="00AE688C"/>
    <w:rsid w:val="00B3600F"/>
    <w:rsid w:val="00B71FD4"/>
    <w:rsid w:val="00B94F8B"/>
    <w:rsid w:val="00C14333"/>
    <w:rsid w:val="00C213D1"/>
    <w:rsid w:val="00C6450D"/>
    <w:rsid w:val="00CF4B0E"/>
    <w:rsid w:val="00D0057C"/>
    <w:rsid w:val="00D068D2"/>
    <w:rsid w:val="00D8794C"/>
    <w:rsid w:val="00D92A28"/>
    <w:rsid w:val="00DA45D6"/>
    <w:rsid w:val="00DB38DB"/>
    <w:rsid w:val="00DB500B"/>
    <w:rsid w:val="00DF2091"/>
    <w:rsid w:val="00DF41B1"/>
    <w:rsid w:val="00E040F1"/>
    <w:rsid w:val="00E052B0"/>
    <w:rsid w:val="00E10A55"/>
    <w:rsid w:val="00E138B4"/>
    <w:rsid w:val="00E3306A"/>
    <w:rsid w:val="00E82437"/>
    <w:rsid w:val="00E9524C"/>
    <w:rsid w:val="00EC0081"/>
    <w:rsid w:val="00F050DA"/>
    <w:rsid w:val="00F40A39"/>
    <w:rsid w:val="00F47F69"/>
    <w:rsid w:val="00F576D4"/>
    <w:rsid w:val="00F8060F"/>
    <w:rsid w:val="00FF218E"/>
  </w:rsids>
  <m:mathPr>
    <m:mathFont m:val="Cambria Math"/>
    <m:brkBin m:val="before"/>
    <m:brkBinSub m:val="--"/>
    <m:smallFrac m:val="0"/>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A7A57409-39DF-49FF-B62C-FA40AC42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0F"/>
    <w:pPr>
      <w:spacing w:after="160"/>
    </w:pPr>
    <w:rPr>
      <w:rFonts w:eastAsiaTheme="minorEastAsia"/>
      <w:color w:val="000000" w:themeColor="text1"/>
      <w:lang w:val="sv-SE"/>
    </w:rPr>
  </w:style>
  <w:style w:type="paragraph" w:styleId="Heading1">
    <w:name w:val="heading 1"/>
    <w:basedOn w:val="Normal"/>
    <w:next w:val="Normal"/>
    <w:link w:val="Heading1Char"/>
    <w:uiPriority w:val="9"/>
    <w:semiHidden/>
    <w:unhideWhenUsed/>
    <w:rsid w:val="00B3600F"/>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Heading2">
    <w:name w:val="heading 2"/>
    <w:basedOn w:val="Normal"/>
    <w:next w:val="Normal"/>
    <w:link w:val="Heading2Char"/>
    <w:uiPriority w:val="9"/>
    <w:semiHidden/>
    <w:unhideWhenUsed/>
    <w:rsid w:val="00B3600F"/>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Heading3">
    <w:name w:val="heading 3"/>
    <w:basedOn w:val="Normal"/>
    <w:next w:val="Normal"/>
    <w:link w:val="Heading3Char"/>
    <w:uiPriority w:val="9"/>
    <w:semiHidden/>
    <w:unhideWhenUsed/>
    <w:qFormat/>
    <w:rsid w:val="00B3600F"/>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Heading4">
    <w:name w:val="heading 4"/>
    <w:basedOn w:val="Normal"/>
    <w:next w:val="Normal"/>
    <w:link w:val="Heading4Char"/>
    <w:uiPriority w:val="9"/>
    <w:semiHidden/>
    <w:unhideWhenUsed/>
    <w:qFormat/>
    <w:rsid w:val="00B3600F"/>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Heading5">
    <w:name w:val="heading 5"/>
    <w:basedOn w:val="Normal"/>
    <w:next w:val="Normal"/>
    <w:link w:val="Heading5Char"/>
    <w:uiPriority w:val="9"/>
    <w:semiHidden/>
    <w:unhideWhenUsed/>
    <w:qFormat/>
    <w:rsid w:val="00B3600F"/>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Heading6">
    <w:name w:val="heading 6"/>
    <w:basedOn w:val="Normal"/>
    <w:next w:val="Normal"/>
    <w:link w:val="Heading6Char"/>
    <w:uiPriority w:val="9"/>
    <w:semiHidden/>
    <w:unhideWhenUsed/>
    <w:qFormat/>
    <w:rsid w:val="00B3600F"/>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Heading7">
    <w:name w:val="heading 7"/>
    <w:basedOn w:val="Normal"/>
    <w:next w:val="Normal"/>
    <w:link w:val="Heading7Char"/>
    <w:uiPriority w:val="9"/>
    <w:semiHidden/>
    <w:unhideWhenUsed/>
    <w:qFormat/>
    <w:rsid w:val="00B3600F"/>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Heading8">
    <w:name w:val="heading 8"/>
    <w:basedOn w:val="Normal"/>
    <w:next w:val="Normal"/>
    <w:link w:val="Heading8Char"/>
    <w:uiPriority w:val="9"/>
    <w:semiHidden/>
    <w:unhideWhenUsed/>
    <w:qFormat/>
    <w:rsid w:val="00B3600F"/>
    <w:pPr>
      <w:spacing w:before="200" w:after="0"/>
      <w:outlineLvl w:val="7"/>
    </w:pPr>
    <w:rPr>
      <w:rFonts w:asciiTheme="majorHAnsi" w:eastAsiaTheme="majorEastAsia" w:hAnsiTheme="majorHAnsi" w:cstheme="majorBidi"/>
      <w:color w:val="D34817" w:themeColor="accent1"/>
      <w:spacing w:val="10"/>
    </w:rPr>
  </w:style>
  <w:style w:type="paragraph" w:styleId="Heading9">
    <w:name w:val="heading 9"/>
    <w:basedOn w:val="Normal"/>
    <w:next w:val="Normal"/>
    <w:link w:val="Heading9Char"/>
    <w:uiPriority w:val="9"/>
    <w:semiHidden/>
    <w:unhideWhenUsed/>
    <w:qFormat/>
    <w:rsid w:val="00B3600F"/>
    <w:pPr>
      <w:spacing w:before="200" w:after="0"/>
      <w:outlineLvl w:val="8"/>
    </w:pPr>
    <w:rPr>
      <w:rFonts w:asciiTheme="majorHAnsi" w:eastAsiaTheme="majorEastAsia"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rsid w:val="00B3600F"/>
    <w:pPr>
      <w:spacing w:after="0" w:line="240" w:lineRule="auto"/>
    </w:pPr>
    <w:rPr>
      <w:rFonts w:eastAsiaTheme="minorEastAsia"/>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B3600F"/>
    <w:pPr>
      <w:tabs>
        <w:tab w:val="center" w:pos="4320"/>
        <w:tab w:val="right" w:pos="8640"/>
      </w:tabs>
    </w:pPr>
  </w:style>
  <w:style w:type="character" w:customStyle="1" w:styleId="FooterChar">
    <w:name w:val="Footer Char"/>
    <w:basedOn w:val="DefaultParagraphFont"/>
    <w:link w:val="Footer"/>
    <w:uiPriority w:val="99"/>
    <w:semiHidden/>
    <w:rsid w:val="00B3600F"/>
    <w:rPr>
      <w:color w:val="000000" w:themeColor="text1"/>
    </w:rPr>
  </w:style>
  <w:style w:type="paragraph" w:styleId="NoSpacing">
    <w:name w:val="No Spacing"/>
    <w:basedOn w:val="Normal"/>
    <w:uiPriority w:val="1"/>
    <w:qFormat/>
    <w:rsid w:val="00B3600F"/>
    <w:pPr>
      <w:spacing w:after="0" w:line="240" w:lineRule="auto"/>
    </w:pPr>
  </w:style>
  <w:style w:type="paragraph" w:styleId="Closing">
    <w:name w:val="Closing"/>
    <w:basedOn w:val="Normal"/>
    <w:link w:val="ClosingChar"/>
    <w:uiPriority w:val="7"/>
    <w:unhideWhenUsed/>
    <w:qFormat/>
    <w:rsid w:val="00B3600F"/>
    <w:pPr>
      <w:spacing w:before="480" w:after="960"/>
      <w:contextualSpacing/>
    </w:pPr>
  </w:style>
  <w:style w:type="character" w:customStyle="1" w:styleId="ClosingChar">
    <w:name w:val="Closing Char"/>
    <w:basedOn w:val="DefaultParagraphFont"/>
    <w:link w:val="Closing"/>
    <w:uiPriority w:val="7"/>
    <w:rsid w:val="00B3600F"/>
    <w:rPr>
      <w:rFonts w:eastAsiaTheme="minorEastAsia"/>
      <w:color w:val="000000" w:themeColor="text1"/>
      <w:lang w:val="sv-SE"/>
    </w:rPr>
  </w:style>
  <w:style w:type="paragraph" w:customStyle="1" w:styleId="Mottagarensadress">
    <w:name w:val="Mottagarens adress"/>
    <w:basedOn w:val="NoSpacing"/>
    <w:uiPriority w:val="5"/>
    <w:qFormat/>
    <w:rsid w:val="00B3600F"/>
    <w:pPr>
      <w:spacing w:after="360"/>
      <w:contextualSpacing/>
    </w:pPr>
  </w:style>
  <w:style w:type="paragraph" w:styleId="Salutation">
    <w:name w:val="Salutation"/>
    <w:basedOn w:val="NoSpacing"/>
    <w:next w:val="Normal"/>
    <w:link w:val="SalutationChar"/>
    <w:uiPriority w:val="6"/>
    <w:unhideWhenUsed/>
    <w:qFormat/>
    <w:rsid w:val="00B3600F"/>
    <w:pPr>
      <w:spacing w:before="480" w:after="320"/>
      <w:contextualSpacing/>
    </w:pPr>
    <w:rPr>
      <w:b/>
      <w:bCs/>
    </w:rPr>
  </w:style>
  <w:style w:type="character" w:customStyle="1" w:styleId="SalutationChar">
    <w:name w:val="Salutation Char"/>
    <w:basedOn w:val="DefaultParagraphFont"/>
    <w:link w:val="Salutation"/>
    <w:uiPriority w:val="6"/>
    <w:rsid w:val="00B3600F"/>
    <w:rPr>
      <w:b/>
      <w:bCs/>
      <w:color w:val="000000" w:themeColor="text1"/>
    </w:rPr>
  </w:style>
  <w:style w:type="paragraph" w:customStyle="1" w:styleId="Avsndarensadress">
    <w:name w:val="Avsändarens adress"/>
    <w:basedOn w:val="NoSpacing"/>
    <w:uiPriority w:val="3"/>
    <w:qFormat/>
    <w:rsid w:val="00B3600F"/>
    <w:pPr>
      <w:spacing w:after="360"/>
      <w:contextualSpacing/>
    </w:pPr>
  </w:style>
  <w:style w:type="paragraph" w:styleId="Signature">
    <w:name w:val="Signature"/>
    <w:basedOn w:val="Normal"/>
    <w:link w:val="SignatureChar"/>
    <w:uiPriority w:val="8"/>
    <w:unhideWhenUsed/>
    <w:rsid w:val="00B3600F"/>
    <w:pPr>
      <w:spacing w:after="200"/>
      <w:contextualSpacing/>
    </w:pPr>
  </w:style>
  <w:style w:type="character" w:customStyle="1" w:styleId="SignatureChar">
    <w:name w:val="Signature Char"/>
    <w:basedOn w:val="DefaultParagraphFont"/>
    <w:link w:val="Signature"/>
    <w:uiPriority w:val="8"/>
    <w:rsid w:val="00B3600F"/>
    <w:rPr>
      <w:color w:val="000000" w:themeColor="text1"/>
    </w:rPr>
  </w:style>
  <w:style w:type="paragraph" w:styleId="BalloonText">
    <w:name w:val="Balloon Text"/>
    <w:basedOn w:val="Normal"/>
    <w:link w:val="BalloonTextChar"/>
    <w:uiPriority w:val="99"/>
    <w:semiHidden/>
    <w:unhideWhenUsed/>
    <w:rsid w:val="00B3600F"/>
    <w:rPr>
      <w:rFonts w:hAnsi="Tahoma"/>
      <w:sz w:val="16"/>
      <w:szCs w:val="16"/>
    </w:rPr>
  </w:style>
  <w:style w:type="character" w:customStyle="1" w:styleId="BalloonTextChar">
    <w:name w:val="Balloon Text Char"/>
    <w:basedOn w:val="DefaultParagraphFont"/>
    <w:link w:val="BalloonText"/>
    <w:uiPriority w:val="99"/>
    <w:semiHidden/>
    <w:rsid w:val="00B3600F"/>
    <w:rPr>
      <w:rFonts w:eastAsiaTheme="minorEastAsia" w:hAnsi="Tahoma"/>
      <w:color w:val="000000" w:themeColor="text1"/>
      <w:sz w:val="16"/>
      <w:szCs w:val="16"/>
      <w:lang w:val="sv-SE"/>
    </w:rPr>
  </w:style>
  <w:style w:type="paragraph" w:styleId="BlockText">
    <w:name w:val="Block Text"/>
    <w:aliases w:val="Citatblock"/>
    <w:uiPriority w:val="40"/>
    <w:rsid w:val="00B3600F"/>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sv-SE"/>
    </w:rPr>
  </w:style>
  <w:style w:type="character" w:styleId="BookTitle">
    <w:name w:val="Book Title"/>
    <w:basedOn w:val="DefaultParagraphFont"/>
    <w:uiPriority w:val="33"/>
    <w:qFormat/>
    <w:rsid w:val="00B3600F"/>
    <w:rPr>
      <w:rFonts w:asciiTheme="majorHAnsi" w:eastAsiaTheme="majorEastAsia" w:hAnsiTheme="majorHAnsi" w:cstheme="majorBidi"/>
      <w:bCs w:val="0"/>
      <w:i/>
      <w:iCs/>
      <w:color w:val="855D5D" w:themeColor="accent6"/>
      <w:sz w:val="20"/>
      <w:szCs w:val="20"/>
      <w:lang w:val="sv-SE"/>
    </w:rPr>
  </w:style>
  <w:style w:type="paragraph" w:styleId="Caption">
    <w:name w:val="caption"/>
    <w:basedOn w:val="Normal"/>
    <w:next w:val="Normal"/>
    <w:uiPriority w:val="35"/>
    <w:unhideWhenUsed/>
    <w:qFormat/>
    <w:rsid w:val="00B3600F"/>
    <w:pPr>
      <w:spacing w:after="0" w:line="240" w:lineRule="auto"/>
    </w:pPr>
    <w:rPr>
      <w:smallCaps/>
      <w:color w:val="732117" w:themeColor="accent2" w:themeShade="BF"/>
      <w:spacing w:val="10"/>
      <w:sz w:val="18"/>
      <w:szCs w:val="18"/>
    </w:rPr>
  </w:style>
  <w:style w:type="paragraph" w:styleId="Date">
    <w:name w:val="Date"/>
    <w:basedOn w:val="Normal"/>
    <w:next w:val="Normal"/>
    <w:link w:val="DateChar"/>
    <w:uiPriority w:val="99"/>
    <w:semiHidden/>
    <w:unhideWhenUsed/>
    <w:rsid w:val="00B3600F"/>
  </w:style>
  <w:style w:type="character" w:customStyle="1" w:styleId="DateChar">
    <w:name w:val="Date Char"/>
    <w:basedOn w:val="DefaultParagraphFont"/>
    <w:link w:val="Date"/>
    <w:uiPriority w:val="99"/>
    <w:semiHidden/>
    <w:rsid w:val="00B3600F"/>
    <w:rPr>
      <w:rFonts w:eastAsiaTheme="minorEastAsia"/>
      <w:color w:val="000000" w:themeColor="text1"/>
      <w:lang w:val="sv-SE"/>
    </w:rPr>
  </w:style>
  <w:style w:type="character" w:styleId="Emphasis">
    <w:name w:val="Emphasis"/>
    <w:uiPriority w:val="20"/>
    <w:qFormat/>
    <w:rsid w:val="00B3600F"/>
    <w:rPr>
      <w:rFonts w:eastAsiaTheme="minorEastAsia" w:cstheme="minorBidi"/>
      <w:b/>
      <w:bCs/>
      <w:i/>
      <w:iCs/>
      <w:color w:val="404040" w:themeColor="text1" w:themeTint="BF"/>
      <w:spacing w:val="2"/>
      <w:w w:val="100"/>
      <w:szCs w:val="22"/>
      <w:lang w:val="sv-SE"/>
    </w:rPr>
  </w:style>
  <w:style w:type="paragraph" w:styleId="Header">
    <w:name w:val="header"/>
    <w:basedOn w:val="Normal"/>
    <w:link w:val="HeaderChar"/>
    <w:uiPriority w:val="99"/>
    <w:unhideWhenUsed/>
    <w:rsid w:val="00B3600F"/>
    <w:pPr>
      <w:tabs>
        <w:tab w:val="center" w:pos="4320"/>
        <w:tab w:val="right" w:pos="8640"/>
      </w:tabs>
    </w:pPr>
  </w:style>
  <w:style w:type="character" w:customStyle="1" w:styleId="HeaderChar">
    <w:name w:val="Header Char"/>
    <w:basedOn w:val="DefaultParagraphFont"/>
    <w:link w:val="Header"/>
    <w:uiPriority w:val="99"/>
    <w:rsid w:val="00B3600F"/>
    <w:rPr>
      <w:color w:val="000000" w:themeColor="text1"/>
    </w:rPr>
  </w:style>
  <w:style w:type="character" w:customStyle="1" w:styleId="Heading1Char">
    <w:name w:val="Heading 1 Char"/>
    <w:basedOn w:val="DefaultParagraphFont"/>
    <w:link w:val="Heading1"/>
    <w:uiPriority w:val="9"/>
    <w:semiHidden/>
    <w:rsid w:val="00B3600F"/>
    <w:rPr>
      <w:rFonts w:asciiTheme="majorHAnsi" w:eastAsiaTheme="majorEastAsia" w:hAnsiTheme="majorHAnsi" w:cstheme="majorBidi"/>
      <w:b/>
      <w:bCs/>
      <w:color w:val="9D3511" w:themeColor="accent1" w:themeShade="BF"/>
      <w:spacing w:val="20"/>
      <w:sz w:val="28"/>
      <w:szCs w:val="28"/>
    </w:rPr>
  </w:style>
  <w:style w:type="character" w:customStyle="1" w:styleId="Heading2Char">
    <w:name w:val="Heading 2 Char"/>
    <w:basedOn w:val="DefaultParagraphFont"/>
    <w:link w:val="Heading2"/>
    <w:uiPriority w:val="9"/>
    <w:semiHidden/>
    <w:rsid w:val="00B3600F"/>
    <w:rPr>
      <w:rFonts w:asciiTheme="majorHAnsi" w:eastAsiaTheme="majorEastAsia" w:hAnsiTheme="majorHAnsi" w:cstheme="majorBidi"/>
      <w:b/>
      <w:bCs/>
      <w:color w:val="9D3511" w:themeColor="accent1" w:themeShade="BF"/>
      <w:spacing w:val="20"/>
      <w:sz w:val="24"/>
      <w:szCs w:val="24"/>
    </w:rPr>
  </w:style>
  <w:style w:type="character" w:customStyle="1" w:styleId="Heading3Char">
    <w:name w:val="Heading 3 Char"/>
    <w:basedOn w:val="DefaultParagraphFont"/>
    <w:link w:val="Heading3"/>
    <w:uiPriority w:val="9"/>
    <w:semiHidden/>
    <w:rsid w:val="00B3600F"/>
    <w:rPr>
      <w:rFonts w:asciiTheme="majorHAnsi" w:eastAsiaTheme="majorEastAsia" w:hAnsiTheme="majorHAnsi" w:cstheme="majorBidi"/>
      <w:b/>
      <w:bCs/>
      <w:color w:val="D34817" w:themeColor="accent1"/>
      <w:spacing w:val="20"/>
      <w:sz w:val="24"/>
      <w:szCs w:val="24"/>
    </w:rPr>
  </w:style>
  <w:style w:type="character" w:customStyle="1" w:styleId="Heading4Char">
    <w:name w:val="Heading 4 Char"/>
    <w:basedOn w:val="DefaultParagraphFont"/>
    <w:link w:val="Heading4"/>
    <w:uiPriority w:val="9"/>
    <w:semiHidden/>
    <w:rsid w:val="00B3600F"/>
    <w:rPr>
      <w:rFonts w:asciiTheme="majorHAnsi" w:eastAsiaTheme="majorEastAsia" w:hAnsiTheme="majorHAnsi" w:cstheme="majorBidi"/>
      <w:b/>
      <w:bCs/>
      <w:color w:val="7B6A4D" w:themeColor="accent3" w:themeShade="BF"/>
      <w:spacing w:val="20"/>
      <w:sz w:val="24"/>
      <w:szCs w:val="24"/>
    </w:rPr>
  </w:style>
  <w:style w:type="character" w:customStyle="1" w:styleId="Heading5Char">
    <w:name w:val="Heading 5 Char"/>
    <w:basedOn w:val="DefaultParagraphFont"/>
    <w:link w:val="Heading5"/>
    <w:uiPriority w:val="9"/>
    <w:semiHidden/>
    <w:rsid w:val="00B3600F"/>
    <w:rPr>
      <w:rFonts w:asciiTheme="majorHAnsi" w:eastAsiaTheme="majorEastAsia" w:hAnsiTheme="majorHAnsi" w:cstheme="majorBidi"/>
      <w:b/>
      <w:bCs/>
      <w:i/>
      <w:iCs/>
      <w:color w:val="7B6A4D" w:themeColor="accent3" w:themeShade="BF"/>
      <w:spacing w:val="20"/>
    </w:rPr>
  </w:style>
  <w:style w:type="character" w:customStyle="1" w:styleId="Heading6Char">
    <w:name w:val="Heading 6 Char"/>
    <w:basedOn w:val="DefaultParagraphFont"/>
    <w:link w:val="Heading6"/>
    <w:uiPriority w:val="9"/>
    <w:semiHidden/>
    <w:rsid w:val="00B3600F"/>
    <w:rPr>
      <w:rFonts w:asciiTheme="majorHAnsi" w:eastAsiaTheme="majorEastAsia" w:hAnsiTheme="majorHAnsi" w:cstheme="majorBidi"/>
      <w:color w:val="524633" w:themeColor="accent3" w:themeShade="7F"/>
      <w:spacing w:val="10"/>
      <w:sz w:val="24"/>
      <w:szCs w:val="24"/>
    </w:rPr>
  </w:style>
  <w:style w:type="character" w:customStyle="1" w:styleId="Heading7Char">
    <w:name w:val="Heading 7 Char"/>
    <w:basedOn w:val="DefaultParagraphFont"/>
    <w:link w:val="Heading7"/>
    <w:uiPriority w:val="9"/>
    <w:semiHidden/>
    <w:rsid w:val="00B3600F"/>
    <w:rPr>
      <w:rFonts w:asciiTheme="majorHAnsi" w:eastAsiaTheme="majorEastAsia" w:hAnsiTheme="majorHAnsi" w:cstheme="majorBidi"/>
      <w:i/>
      <w:iCs/>
      <w:color w:val="524633" w:themeColor="accent3" w:themeShade="7F"/>
      <w:spacing w:val="10"/>
      <w:sz w:val="24"/>
      <w:szCs w:val="24"/>
    </w:rPr>
  </w:style>
  <w:style w:type="character" w:customStyle="1" w:styleId="Heading8Char">
    <w:name w:val="Heading 8 Char"/>
    <w:basedOn w:val="DefaultParagraphFont"/>
    <w:link w:val="Heading8"/>
    <w:uiPriority w:val="9"/>
    <w:semiHidden/>
    <w:rsid w:val="00B3600F"/>
    <w:rPr>
      <w:rFonts w:asciiTheme="majorHAnsi" w:eastAsiaTheme="majorEastAsia" w:hAnsiTheme="majorHAnsi" w:cstheme="majorBidi"/>
      <w:color w:val="D34817" w:themeColor="accent1"/>
      <w:spacing w:val="10"/>
    </w:rPr>
  </w:style>
  <w:style w:type="character" w:customStyle="1" w:styleId="Heading9Char">
    <w:name w:val="Heading 9 Char"/>
    <w:basedOn w:val="DefaultParagraphFont"/>
    <w:link w:val="Heading9"/>
    <w:uiPriority w:val="9"/>
    <w:semiHidden/>
    <w:rsid w:val="00B3600F"/>
    <w:rPr>
      <w:rFonts w:asciiTheme="majorHAnsi" w:eastAsiaTheme="majorEastAsia" w:hAnsiTheme="majorHAnsi" w:cstheme="majorBidi"/>
      <w:i/>
      <w:iCs/>
      <w:color w:val="D34817" w:themeColor="accent1"/>
      <w:spacing w:val="10"/>
    </w:rPr>
  </w:style>
  <w:style w:type="character" w:styleId="Hyperlink">
    <w:name w:val="Hyperlink"/>
    <w:basedOn w:val="DefaultParagraphFont"/>
    <w:uiPriority w:val="99"/>
    <w:unhideWhenUsed/>
    <w:rsid w:val="00B3600F"/>
    <w:rPr>
      <w:color w:val="CC9900" w:themeColor="hyperlink"/>
      <w:u w:val="single"/>
    </w:rPr>
  </w:style>
  <w:style w:type="character" w:styleId="IntenseEmphasis">
    <w:name w:val="Intense Emphasis"/>
    <w:basedOn w:val="DefaultParagraphFont"/>
    <w:uiPriority w:val="21"/>
    <w:qFormat/>
    <w:rsid w:val="00B3600F"/>
    <w:rPr>
      <w:rFonts w:asciiTheme="minorHAnsi" w:hAnsiTheme="minorHAnsi"/>
      <w:b/>
      <w:bCs/>
      <w:i/>
      <w:iCs/>
      <w:smallCaps/>
      <w:color w:val="9B2D1F" w:themeColor="accent2"/>
      <w:spacing w:val="2"/>
      <w:w w:val="100"/>
      <w:sz w:val="20"/>
      <w:szCs w:val="20"/>
    </w:rPr>
  </w:style>
  <w:style w:type="paragraph" w:styleId="IntenseQuote">
    <w:name w:val="Intense Quote"/>
    <w:basedOn w:val="Normal"/>
    <w:link w:val="IntenseQuoteChar"/>
    <w:uiPriority w:val="30"/>
    <w:qFormat/>
    <w:rsid w:val="00B3600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eQuoteChar">
    <w:name w:val="Intense Quote Char"/>
    <w:basedOn w:val="DefaultParagraphFont"/>
    <w:link w:val="IntenseQuote"/>
    <w:uiPriority w:val="30"/>
    <w:rsid w:val="00B3600F"/>
    <w:rPr>
      <w:rFonts w:asciiTheme="majorHAnsi" w:eastAsiaTheme="majorEastAsia" w:hAnsiTheme="majorHAnsi" w:cstheme="majorBidi"/>
      <w:i/>
      <w:iCs/>
      <w:color w:val="FFFFFF" w:themeColor="background1"/>
      <w:sz w:val="32"/>
      <w:szCs w:val="32"/>
      <w:shd w:val="clear" w:color="auto" w:fill="D34817" w:themeFill="accent1"/>
    </w:rPr>
  </w:style>
  <w:style w:type="character" w:styleId="IntenseReference">
    <w:name w:val="Intense Reference"/>
    <w:basedOn w:val="DefaultParagraphFont"/>
    <w:uiPriority w:val="32"/>
    <w:qFormat/>
    <w:rsid w:val="00B3600F"/>
    <w:rPr>
      <w:b/>
      <w:bCs/>
      <w:color w:val="D34817" w:themeColor="accent1"/>
      <w:sz w:val="22"/>
      <w:u w:val="single"/>
    </w:rPr>
  </w:style>
  <w:style w:type="paragraph" w:styleId="ListBullet">
    <w:name w:val="List Bullet"/>
    <w:basedOn w:val="Normal"/>
    <w:uiPriority w:val="37"/>
    <w:unhideWhenUsed/>
    <w:qFormat/>
    <w:rsid w:val="00B3600F"/>
    <w:pPr>
      <w:numPr>
        <w:numId w:val="11"/>
      </w:numPr>
      <w:spacing w:after="0"/>
      <w:contextualSpacing/>
    </w:pPr>
  </w:style>
  <w:style w:type="paragraph" w:styleId="ListBullet2">
    <w:name w:val="List Bullet 2"/>
    <w:basedOn w:val="Normal"/>
    <w:uiPriority w:val="37"/>
    <w:unhideWhenUsed/>
    <w:qFormat/>
    <w:rsid w:val="00B3600F"/>
    <w:pPr>
      <w:numPr>
        <w:numId w:val="12"/>
      </w:numPr>
      <w:spacing w:after="0"/>
    </w:pPr>
  </w:style>
  <w:style w:type="paragraph" w:styleId="ListBullet3">
    <w:name w:val="List Bullet 3"/>
    <w:basedOn w:val="Normal"/>
    <w:uiPriority w:val="37"/>
    <w:unhideWhenUsed/>
    <w:qFormat/>
    <w:rsid w:val="00B3600F"/>
    <w:pPr>
      <w:numPr>
        <w:numId w:val="13"/>
      </w:numPr>
      <w:spacing w:after="0"/>
    </w:pPr>
  </w:style>
  <w:style w:type="paragraph" w:styleId="ListBullet4">
    <w:name w:val="List Bullet 4"/>
    <w:basedOn w:val="Normal"/>
    <w:uiPriority w:val="37"/>
    <w:unhideWhenUsed/>
    <w:qFormat/>
    <w:rsid w:val="00B3600F"/>
    <w:pPr>
      <w:numPr>
        <w:numId w:val="14"/>
      </w:numPr>
      <w:spacing w:after="0"/>
    </w:pPr>
  </w:style>
  <w:style w:type="paragraph" w:styleId="ListBullet5">
    <w:name w:val="List Bullet 5"/>
    <w:basedOn w:val="Normal"/>
    <w:uiPriority w:val="37"/>
    <w:unhideWhenUsed/>
    <w:qFormat/>
    <w:rsid w:val="00B3600F"/>
    <w:pPr>
      <w:numPr>
        <w:numId w:val="15"/>
      </w:numPr>
      <w:spacing w:after="0"/>
    </w:pPr>
  </w:style>
  <w:style w:type="paragraph" w:styleId="Quote">
    <w:name w:val="Quote"/>
    <w:basedOn w:val="Normal"/>
    <w:link w:val="QuoteChar"/>
    <w:uiPriority w:val="29"/>
    <w:qFormat/>
    <w:rsid w:val="00B3600F"/>
    <w:rPr>
      <w:i/>
      <w:iCs/>
      <w:color w:val="7F7F7F" w:themeColor="background1" w:themeShade="7F"/>
      <w:sz w:val="24"/>
      <w:szCs w:val="24"/>
    </w:rPr>
  </w:style>
  <w:style w:type="character" w:customStyle="1" w:styleId="QuoteChar">
    <w:name w:val="Quote Char"/>
    <w:basedOn w:val="DefaultParagraphFont"/>
    <w:link w:val="Quote"/>
    <w:uiPriority w:val="29"/>
    <w:rsid w:val="00B3600F"/>
    <w:rPr>
      <w:i/>
      <w:iCs/>
      <w:color w:val="7F7F7F" w:themeColor="background1" w:themeShade="7F"/>
      <w:sz w:val="24"/>
      <w:szCs w:val="24"/>
    </w:rPr>
  </w:style>
  <w:style w:type="character" w:styleId="Strong">
    <w:name w:val="Strong"/>
    <w:uiPriority w:val="22"/>
    <w:qFormat/>
    <w:rsid w:val="00B3600F"/>
    <w:rPr>
      <w:rFonts w:asciiTheme="minorHAnsi" w:eastAsiaTheme="minorEastAsia" w:hAnsiTheme="minorHAnsi" w:cstheme="minorBidi"/>
      <w:b/>
      <w:bCs/>
      <w:iCs w:val="0"/>
      <w:color w:val="9B2D1F" w:themeColor="accent2"/>
      <w:szCs w:val="22"/>
      <w:lang w:val="sv-SE"/>
    </w:rPr>
  </w:style>
  <w:style w:type="paragraph" w:styleId="Subtitle">
    <w:name w:val="Subtitle"/>
    <w:basedOn w:val="Normal"/>
    <w:link w:val="SubtitleChar"/>
    <w:uiPriority w:val="11"/>
    <w:rsid w:val="00B3600F"/>
    <w:pPr>
      <w:spacing w:after="480" w:line="240" w:lineRule="auto"/>
      <w:jc w:val="center"/>
    </w:pPr>
    <w:rPr>
      <w:rFonts w:asciiTheme="majorHAnsi" w:eastAsiaTheme="majorEastAsia" w:hAnsiTheme="majorHAnsi" w:cstheme="majorBidi"/>
      <w:color w:val="auto"/>
      <w:sz w:val="28"/>
      <w:szCs w:val="28"/>
    </w:rPr>
  </w:style>
  <w:style w:type="character" w:customStyle="1" w:styleId="SubtitleChar">
    <w:name w:val="Subtitle Char"/>
    <w:basedOn w:val="DefaultParagraphFont"/>
    <w:link w:val="Subtitle"/>
    <w:uiPriority w:val="11"/>
    <w:rsid w:val="00B3600F"/>
    <w:rPr>
      <w:rFonts w:asciiTheme="majorHAnsi" w:eastAsiaTheme="majorEastAsia" w:hAnsiTheme="majorHAnsi" w:cstheme="majorBidi"/>
      <w:sz w:val="28"/>
      <w:szCs w:val="28"/>
    </w:rPr>
  </w:style>
  <w:style w:type="character" w:styleId="SubtleEmphasis">
    <w:name w:val="Subtle Emphasis"/>
    <w:basedOn w:val="DefaultParagraphFont"/>
    <w:uiPriority w:val="19"/>
    <w:qFormat/>
    <w:rsid w:val="00B3600F"/>
    <w:rPr>
      <w:rFonts w:asciiTheme="minorHAnsi" w:hAnsiTheme="minorHAnsi"/>
      <w:i/>
      <w:iCs/>
      <w:color w:val="737373" w:themeColor="text1" w:themeTint="8C"/>
      <w:spacing w:val="2"/>
      <w:w w:val="100"/>
      <w:kern w:val="0"/>
      <w:sz w:val="22"/>
    </w:rPr>
  </w:style>
  <w:style w:type="character" w:styleId="SubtleReference">
    <w:name w:val="Subtle Reference"/>
    <w:basedOn w:val="DefaultParagraphFont"/>
    <w:uiPriority w:val="31"/>
    <w:qFormat/>
    <w:rsid w:val="00B3600F"/>
    <w:rPr>
      <w:color w:val="737373" w:themeColor="text1" w:themeTint="8C"/>
      <w:sz w:val="22"/>
      <w:u w:val="single"/>
    </w:rPr>
  </w:style>
  <w:style w:type="paragraph" w:styleId="Title">
    <w:name w:val="Title"/>
    <w:basedOn w:val="Normal"/>
    <w:link w:val="TitleChar"/>
    <w:uiPriority w:val="10"/>
    <w:rsid w:val="00B3600F"/>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leChar">
    <w:name w:val="Title Char"/>
    <w:basedOn w:val="DefaultParagraphFont"/>
    <w:link w:val="Title"/>
    <w:uiPriority w:val="10"/>
    <w:rsid w:val="00B3600F"/>
    <w:rPr>
      <w:rFonts w:asciiTheme="majorHAnsi" w:eastAsiaTheme="majorEastAsia" w:hAnsiTheme="majorHAnsi" w:cstheme="majorBidi"/>
      <w:b/>
      <w:bCs/>
      <w:smallCaps/>
      <w:color w:val="D34817" w:themeColor="accent1"/>
      <w:sz w:val="48"/>
      <w:szCs w:val="48"/>
    </w:rPr>
  </w:style>
  <w:style w:type="paragraph" w:styleId="TOC1">
    <w:name w:val="toc 1"/>
    <w:basedOn w:val="Normal"/>
    <w:next w:val="Normal"/>
    <w:autoRedefine/>
    <w:uiPriority w:val="99"/>
    <w:semiHidden/>
    <w:unhideWhenUsed/>
    <w:qFormat/>
    <w:rsid w:val="00B3600F"/>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B3600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B3600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B3600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B3600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B3600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B3600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B3600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B3600F"/>
    <w:pPr>
      <w:tabs>
        <w:tab w:val="right" w:leader="dot" w:pos="8630"/>
      </w:tabs>
      <w:spacing w:after="40" w:line="240" w:lineRule="auto"/>
      <w:ind w:left="1760"/>
    </w:pPr>
    <w:rPr>
      <w:smallCaps/>
      <w:noProof/>
    </w:rPr>
  </w:style>
  <w:style w:type="paragraph" w:customStyle="1" w:styleId="Datumtext">
    <w:name w:val="Datumtext"/>
    <w:basedOn w:val="Normal"/>
    <w:uiPriority w:val="35"/>
    <w:rsid w:val="00B3600F"/>
    <w:pPr>
      <w:spacing w:before="720" w:after="200"/>
      <w:contextualSpacing/>
    </w:pPr>
  </w:style>
  <w:style w:type="paragraph" w:customStyle="1" w:styleId="Grtext">
    <w:name w:val="Grå text"/>
    <w:basedOn w:val="NoSpacing"/>
    <w:uiPriority w:val="35"/>
    <w:qFormat/>
    <w:rsid w:val="00B3600F"/>
    <w:rPr>
      <w:rFonts w:asciiTheme="majorHAnsi" w:eastAsiaTheme="majorEastAsia" w:hAnsiTheme="majorHAnsi" w:cstheme="majorBidi"/>
      <w:color w:val="7F7F7F" w:themeColor="text1" w:themeTint="80"/>
      <w:sz w:val="20"/>
    </w:rPr>
  </w:style>
  <w:style w:type="paragraph" w:customStyle="1" w:styleId="Sidhuvudjmna">
    <w:name w:val="Sidhuvud (jämna)"/>
    <w:basedOn w:val="NoSpacing"/>
    <w:qFormat/>
    <w:rsid w:val="00B3600F"/>
    <w:pPr>
      <w:pBdr>
        <w:bottom w:val="single" w:sz="4" w:space="1" w:color="D34817" w:themeColor="accent1"/>
      </w:pBdr>
    </w:pPr>
    <w:rPr>
      <w:b/>
      <w:bCs/>
      <w:color w:val="696464" w:themeColor="text2"/>
      <w:sz w:val="20"/>
      <w:szCs w:val="20"/>
    </w:rPr>
  </w:style>
  <w:style w:type="character" w:styleId="PlaceholderText">
    <w:name w:val="Placeholder Text"/>
    <w:basedOn w:val="DefaultParagraphFont"/>
    <w:uiPriority w:val="99"/>
    <w:semiHidden/>
    <w:rsid w:val="00B3600F"/>
    <w:rPr>
      <w:color w:val="808080"/>
    </w:rPr>
  </w:style>
  <w:style w:type="character" w:styleId="FollowedHyperlink">
    <w:name w:val="FollowedHyperlink"/>
    <w:basedOn w:val="DefaultParagraphFont"/>
    <w:uiPriority w:val="99"/>
    <w:semiHidden/>
    <w:unhideWhenUsed/>
    <w:rsid w:val="0093100A"/>
    <w:rPr>
      <w:color w:val="96A9A9" w:themeColor="followedHyperlink"/>
      <w:u w:val="single"/>
    </w:rPr>
  </w:style>
  <w:style w:type="paragraph" w:customStyle="1" w:styleId="Default">
    <w:name w:val="Default"/>
    <w:rsid w:val="0075061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29;kan\AppData\Roaming\Microsoft\Templates\Brev%20(stili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8B369D6FCD4B2F9471583119A91C23"/>
        <w:category>
          <w:name w:val="Allmänt"/>
          <w:gallery w:val="placeholder"/>
        </w:category>
        <w:types>
          <w:type w:val="bbPlcHdr"/>
        </w:types>
        <w:behaviors>
          <w:behavior w:val="content"/>
        </w:behaviors>
        <w:guid w:val="{8939F84A-BCE3-4696-AC7D-1CF5BDB2FB61}"/>
      </w:docPartPr>
      <w:docPartBody>
        <w:p w:rsidR="005118DE" w:rsidRDefault="00540AA5">
          <w:pPr>
            <w:pStyle w:val="098B369D6FCD4B2F9471583119A91C23"/>
          </w:pPr>
          <w:r>
            <w:rPr>
              <w:rStyle w:val="PlaceholderText"/>
              <w:rFonts w:eastAsiaTheme="majorEastAsia" w:cstheme="majorBidi"/>
              <w:szCs w:val="20"/>
            </w:rPr>
            <w:t>[Ange företagets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A5"/>
    <w:rsid w:val="000F59F0"/>
    <w:rsid w:val="001A084A"/>
    <w:rsid w:val="002F04ED"/>
    <w:rsid w:val="005118DE"/>
    <w:rsid w:val="00540AA5"/>
    <w:rsid w:val="005B4B53"/>
    <w:rsid w:val="00666307"/>
    <w:rsid w:val="006827C7"/>
    <w:rsid w:val="00940427"/>
    <w:rsid w:val="00ED5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C99DBF1E004AB3AB0FA9DDA0A7C9CB">
    <w:name w:val="2FC99DBF1E004AB3AB0FA9DDA0A7C9CB"/>
  </w:style>
  <w:style w:type="paragraph" w:customStyle="1" w:styleId="BF34BCF412DE43C98E74BE39DB6ABD54">
    <w:name w:val="BF34BCF412DE43C98E74BE39DB6ABD54"/>
  </w:style>
  <w:style w:type="paragraph" w:customStyle="1" w:styleId="490C6DAA25CE44E89DC4A1F896160E17">
    <w:name w:val="490C6DAA25CE44E89DC4A1F896160E17"/>
  </w:style>
  <w:style w:type="paragraph" w:customStyle="1" w:styleId="53D0835C0C5B4D3F9B4784A4A4761575">
    <w:name w:val="53D0835C0C5B4D3F9B4784A4A4761575"/>
  </w:style>
  <w:style w:type="paragraph" w:customStyle="1" w:styleId="92EBFB8028E243C098405410351A8907">
    <w:name w:val="92EBFB8028E243C098405410351A8907"/>
  </w:style>
  <w:style w:type="paragraph" w:customStyle="1" w:styleId="73C53E56377D45EDAE79F25F7D0772EB">
    <w:name w:val="73C53E56377D45EDAE79F25F7D0772EB"/>
  </w:style>
  <w:style w:type="paragraph" w:customStyle="1" w:styleId="21BB496045A14737AEA5E1743051C920">
    <w:name w:val="21BB496045A14737AEA5E1743051C920"/>
  </w:style>
  <w:style w:type="paragraph" w:customStyle="1" w:styleId="FBF2CC07778E41209828DC56963436DB">
    <w:name w:val="FBF2CC07778E41209828DC56963436DB"/>
  </w:style>
  <w:style w:type="paragraph" w:customStyle="1" w:styleId="A34B6657EFF040A0AD3578B647CAB9CB">
    <w:name w:val="A34B6657EFF040A0AD3578B647CAB9CB"/>
  </w:style>
  <w:style w:type="paragraph" w:customStyle="1" w:styleId="C7A3F25AEB2548FF9A171277347CD963">
    <w:name w:val="C7A3F25AEB2548FF9A171277347CD963"/>
  </w:style>
  <w:style w:type="paragraph" w:customStyle="1" w:styleId="8735FBC22FCF4C6B99721C78D7760759">
    <w:name w:val="8735FBC22FCF4C6B99721C78D7760759"/>
  </w:style>
  <w:style w:type="paragraph" w:customStyle="1" w:styleId="6BCF35C9B1A44289B08C9C2586491F3D">
    <w:name w:val="6BCF35C9B1A44289B08C9C2586491F3D"/>
  </w:style>
  <w:style w:type="character" w:styleId="PlaceholderText">
    <w:name w:val="Placeholder Text"/>
    <w:basedOn w:val="DefaultParagraphFont"/>
    <w:uiPriority w:val="99"/>
    <w:semiHidden/>
    <w:rPr>
      <w:rFonts w:eastAsiaTheme="minorEastAsia" w:cstheme="minorBidi"/>
      <w:bCs w:val="0"/>
      <w:iCs w:val="0"/>
      <w:color w:val="808080"/>
      <w:szCs w:val="22"/>
      <w:lang w:val="sv-SE"/>
    </w:rPr>
  </w:style>
  <w:style w:type="paragraph" w:customStyle="1" w:styleId="098B369D6FCD4B2F9471583119A91C23">
    <w:name w:val="098B369D6FCD4B2F9471583119A91C23"/>
  </w:style>
  <w:style w:type="paragraph" w:customStyle="1" w:styleId="1704AA6DD89E49099DA2BB3DAD4CD973">
    <w:name w:val="1704AA6DD89E49099DA2BB3DAD4CD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4.xml><?xml version="1.0" encoding="utf-8"?>
<ds:datastoreItem xmlns:ds="http://schemas.openxmlformats.org/officeDocument/2006/customXml" ds:itemID="{BAA5B36B-DFE6-4AD0-ACE6-EF8AC91E5285}">
  <ds:schemaRefs>
    <ds:schemaRef ds:uri="http://schemas.microsoft.com/sharepoint/v3/contenttype/forms"/>
  </ds:schemaRefs>
</ds:datastoreItem>
</file>

<file path=customXml/itemProps5.xml><?xml version="1.0" encoding="utf-8"?>
<ds:datastoreItem xmlns:ds="http://schemas.openxmlformats.org/officeDocument/2006/customXml" ds:itemID="{36237083-4A6C-44E1-84DE-26E19E72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(stiligt).dotx</Template>
  <TotalTime>175</TotalTime>
  <Pages>6</Pages>
  <Words>1354</Words>
  <Characters>7722</Characters>
  <Application>Microsoft Office Word</Application>
  <DocSecurity>0</DocSecurity>
  <Lines>64</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 (Equity theme)</vt:lpstr>
      <vt:lpstr>Letter (Equity theme)</vt:lpstr>
    </vt:vector>
  </TitlesOfParts>
  <Company>Lagledare Finnerödja IF F06/07</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subject/>
  <dc:creator>Jimmy Holler</dc:creator>
  <cp:keywords/>
  <dc:description/>
  <cp:lastModifiedBy>Jimmy Holler</cp:lastModifiedBy>
  <cp:revision>19</cp:revision>
  <dcterms:created xsi:type="dcterms:W3CDTF">2018-02-11T17:24:00Z</dcterms:created>
  <dcterms:modified xsi:type="dcterms:W3CDTF">2018-02-15T08:09:00Z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